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3269"/>
      </w:tblGrid>
      <w:tr w:rsidR="00DE7487" w:rsidTr="00CC1565">
        <w:trPr>
          <w:trHeight w:val="194"/>
        </w:trPr>
        <w:tc>
          <w:tcPr>
            <w:tcW w:w="4029" w:type="dxa"/>
          </w:tcPr>
          <w:p w:rsidR="00DE7487" w:rsidRDefault="00E52F04" w:rsidP="002154C7">
            <w:pPr>
              <w:pStyle w:val="03SoVDAbsender"/>
            </w:pPr>
            <w:r w:rsidRPr="00EF2E31">
              <w:t>SoVD</w:t>
            </w:r>
            <w:r w:rsidR="00B624B5" w:rsidRPr="00EF2E31">
              <w:t xml:space="preserve"> </w:t>
            </w:r>
            <w:r w:rsidR="00EF2E31">
              <w:t xml:space="preserve">NRW </w:t>
            </w:r>
            <w:r w:rsidR="00B624B5" w:rsidRPr="00EF2E31">
              <w:t>e.V.</w:t>
            </w:r>
            <w:r w:rsidRPr="00EF2E31">
              <w:t xml:space="preserve"> · </w:t>
            </w:r>
            <w:proofErr w:type="spellStart"/>
            <w:r w:rsidR="002154C7">
              <w:t>Erkrather</w:t>
            </w:r>
            <w:proofErr w:type="spellEnd"/>
            <w:r w:rsidR="002154C7">
              <w:t xml:space="preserve"> Str. 343</w:t>
            </w:r>
            <w:r w:rsidRPr="00EF2E31">
              <w:t xml:space="preserve"> · </w:t>
            </w:r>
            <w:r w:rsidR="002154C7">
              <w:t xml:space="preserve">40231 Düsseldorf </w:t>
            </w:r>
          </w:p>
          <w:p w:rsidR="002154C7" w:rsidRPr="00EF2E31" w:rsidRDefault="002154C7" w:rsidP="002154C7">
            <w:pPr>
              <w:pStyle w:val="03SoVDAbsender"/>
            </w:pPr>
          </w:p>
        </w:tc>
        <w:tc>
          <w:tcPr>
            <w:tcW w:w="3269" w:type="dxa"/>
          </w:tcPr>
          <w:p w:rsidR="00DE7487" w:rsidRDefault="00DE7487" w:rsidP="00E52F04">
            <w:pPr>
              <w:pStyle w:val="03SoVDAbsender"/>
            </w:pPr>
          </w:p>
        </w:tc>
      </w:tr>
      <w:tr w:rsidR="00DE7487" w:rsidRPr="00CC1565" w:rsidTr="00CC1565">
        <w:trPr>
          <w:trHeight w:val="728"/>
        </w:trPr>
        <w:tc>
          <w:tcPr>
            <w:tcW w:w="4029" w:type="dxa"/>
          </w:tcPr>
          <w:p w:rsidR="00DE7487" w:rsidRPr="00CC1565" w:rsidRDefault="00DE7487" w:rsidP="00DE7487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</w:tcPr>
          <w:p w:rsidR="00DE7487" w:rsidRPr="00CC1565" w:rsidRDefault="00DE7487">
            <w:pPr>
              <w:rPr>
                <w:rFonts w:ascii="Calibri" w:hAnsi="Calibri" w:cs="Calibri"/>
              </w:rPr>
            </w:pPr>
          </w:p>
        </w:tc>
      </w:tr>
      <w:tr w:rsidR="00DE7487" w:rsidRPr="00CC1565" w:rsidTr="00CC1565">
        <w:trPr>
          <w:trHeight w:val="461"/>
        </w:trPr>
        <w:tc>
          <w:tcPr>
            <w:tcW w:w="4029" w:type="dxa"/>
          </w:tcPr>
          <w:p w:rsidR="00DE7487" w:rsidRPr="00CC1565" w:rsidRDefault="00DE7487" w:rsidP="00CC1565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</w:tcPr>
          <w:p w:rsidR="00DE7487" w:rsidRPr="00CC1565" w:rsidRDefault="00DE7487">
            <w:pPr>
              <w:rPr>
                <w:rFonts w:ascii="Calibri" w:hAnsi="Calibri" w:cs="Calibri"/>
              </w:rPr>
            </w:pPr>
          </w:p>
        </w:tc>
      </w:tr>
    </w:tbl>
    <w:p w:rsidR="00965DB2" w:rsidRPr="00CC1565" w:rsidRDefault="00650FA6" w:rsidP="005E6E41">
      <w:pPr>
        <w:pStyle w:val="02SoVDBetreff"/>
        <w:tabs>
          <w:tab w:val="left" w:pos="6169"/>
        </w:tabs>
        <w:rPr>
          <w:rFonts w:ascii="Calibri" w:hAnsi="Calibri" w:cs="Calibri"/>
        </w:rPr>
      </w:pPr>
      <w:r w:rsidRPr="00CC1565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63CB417" wp14:editId="61D57B12">
                <wp:simplePos x="0" y="0"/>
                <wp:positionH relativeFrom="rightMargin">
                  <wp:align>left</wp:align>
                </wp:positionH>
                <wp:positionV relativeFrom="page">
                  <wp:posOffset>3276600</wp:posOffset>
                </wp:positionV>
                <wp:extent cx="1270000" cy="359410"/>
                <wp:effectExtent l="0" t="0" r="6350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FA6" w:rsidRDefault="00CC1565">
                            <w:r>
                              <w:t>2</w:t>
                            </w:r>
                            <w:r w:rsidR="00BC7D5E">
                              <w:t>0</w:t>
                            </w:r>
                            <w:r>
                              <w:t xml:space="preserve">. </w:t>
                            </w:r>
                            <w:r w:rsidR="00BC7D5E">
                              <w:t xml:space="preserve">November </w:t>
                            </w:r>
                            <w: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B41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0;margin-top:258pt;width:100pt;height:28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" fillcolor="white [3201]" stroked="f" strokeweight=".5pt">
                <v:textbox inset="0,0,0,0">
                  <w:txbxContent>
                    <w:p w:rsidR="00650FA6" w:rsidRDefault="00CC1565">
                      <w:r>
                        <w:t>2</w:t>
                      </w:r>
                      <w:r w:rsidR="00BC7D5E">
                        <w:t>0</w:t>
                      </w:r>
                      <w:r>
                        <w:t xml:space="preserve">. </w:t>
                      </w:r>
                      <w:r w:rsidR="00BC7D5E">
                        <w:t xml:space="preserve">November </w:t>
                      </w:r>
                      <w:r>
                        <w:t>2023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93187" w:rsidRPr="00CC1565">
        <w:rPr>
          <w:rFonts w:ascii="Calibri" w:hAnsi="Calibri" w:cs="Calibri"/>
        </w:rPr>
        <w:t>PRESSEMITTEIL</w:t>
      </w:r>
      <w:r w:rsidR="00CC1565" w:rsidRPr="00CC1565">
        <w:rPr>
          <w:rFonts w:ascii="Calibri" w:hAnsi="Calibri" w:cs="Calibri"/>
        </w:rPr>
        <w:t>UNG</w:t>
      </w:r>
    </w:p>
    <w:p w:rsidR="00CC1565" w:rsidRPr="00CC1565" w:rsidRDefault="00BC7D5E" w:rsidP="005E6E41">
      <w:pPr>
        <w:pStyle w:val="02SoVDBetreff"/>
        <w:tabs>
          <w:tab w:val="left" w:pos="6169"/>
        </w:tabs>
        <w:rPr>
          <w:rFonts w:asciiTheme="minorHAnsi" w:hAnsiTheme="minorHAnsi"/>
        </w:rPr>
      </w:pPr>
      <w:r>
        <w:rPr>
          <w:rFonts w:ascii="Calibri" w:hAnsi="Calibri" w:cs="Calibri"/>
          <w:b w:val="0"/>
          <w:i/>
          <w:iCs/>
          <w:sz w:val="24"/>
          <w:u w:val="single"/>
        </w:rPr>
        <w:t>Bundesverbandstagung des SoVD</w:t>
      </w:r>
      <w:r>
        <w:rPr>
          <w:rFonts w:ascii="Calibri" w:hAnsi="Calibri" w:cs="Calibri"/>
          <w:b w:val="0"/>
          <w:i/>
          <w:iCs/>
          <w:sz w:val="24"/>
          <w:u w:val="single"/>
        </w:rPr>
        <w:br/>
      </w:r>
      <w:r w:rsidR="00CC1565" w:rsidRPr="00CC1565">
        <w:rPr>
          <w:rFonts w:ascii="Calibri" w:hAnsi="Calibri" w:cs="Calibri"/>
          <w:bCs/>
          <w:sz w:val="28"/>
          <w:szCs w:val="28"/>
        </w:rPr>
        <w:t xml:space="preserve">Franz Schrewe </w:t>
      </w:r>
      <w:r w:rsidR="00FE2E85">
        <w:rPr>
          <w:rFonts w:ascii="Calibri" w:hAnsi="Calibri" w:cs="Calibri"/>
          <w:bCs/>
          <w:sz w:val="28"/>
          <w:szCs w:val="28"/>
        </w:rPr>
        <w:t xml:space="preserve">jetzt auch stellvertretender Vorsitzender des Bundesverbandsrates </w:t>
      </w:r>
      <w:r w:rsidR="00FE2E85">
        <w:rPr>
          <w:rFonts w:ascii="Calibri" w:hAnsi="Calibri" w:cs="Calibri"/>
          <w:bCs/>
          <w:sz w:val="28"/>
          <w:szCs w:val="28"/>
        </w:rPr>
        <w:br/>
      </w:r>
      <w:r w:rsidR="00CC1565"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 w:val="0"/>
          <w:bCs/>
        </w:rPr>
        <w:t>Fr</w:t>
      </w:r>
      <w:r w:rsidRPr="00BC7D5E">
        <w:rPr>
          <w:rFonts w:ascii="Calibri" w:hAnsi="Calibri" w:cs="Calibri"/>
          <w:b w:val="0"/>
          <w:bCs/>
        </w:rPr>
        <w:t xml:space="preserve">anz Schrewe, Bürgermeister a.D. der Stadt Brilon, </w:t>
      </w:r>
      <w:r w:rsidR="00A2231C">
        <w:rPr>
          <w:rFonts w:ascii="Calibri" w:hAnsi="Calibri" w:cs="Calibri"/>
          <w:b w:val="0"/>
          <w:bCs/>
        </w:rPr>
        <w:t xml:space="preserve">ist </w:t>
      </w:r>
      <w:r w:rsidRPr="00BC7D5E">
        <w:rPr>
          <w:rFonts w:ascii="Calibri" w:hAnsi="Calibri" w:cs="Calibri"/>
          <w:b w:val="0"/>
          <w:bCs/>
        </w:rPr>
        <w:t xml:space="preserve">auf dem Bundesverbandstag des Sozialverbands Deutschland </w:t>
      </w:r>
      <w:r w:rsidR="00A2231C">
        <w:rPr>
          <w:rFonts w:ascii="Calibri" w:hAnsi="Calibri" w:cs="Calibri"/>
          <w:b w:val="0"/>
          <w:bCs/>
        </w:rPr>
        <w:t xml:space="preserve">(SoVD) </w:t>
      </w:r>
      <w:r w:rsidRPr="00BC7D5E">
        <w:rPr>
          <w:rFonts w:ascii="Calibri" w:hAnsi="Calibri" w:cs="Calibri"/>
          <w:b w:val="0"/>
          <w:bCs/>
        </w:rPr>
        <w:t>in Berlin zum</w:t>
      </w:r>
      <w:r>
        <w:rPr>
          <w:rFonts w:ascii="Calibri" w:hAnsi="Calibri" w:cs="Calibri"/>
          <w:b w:val="0"/>
          <w:bCs/>
        </w:rPr>
        <w:t xml:space="preserve"> </w:t>
      </w:r>
      <w:r w:rsidRPr="00BC7D5E">
        <w:rPr>
          <w:rFonts w:ascii="Calibri" w:hAnsi="Calibri" w:cs="Calibri"/>
          <w:b w:val="0"/>
          <w:bCs/>
        </w:rPr>
        <w:t>stellve</w:t>
      </w:r>
      <w:r w:rsidR="00A2231C">
        <w:rPr>
          <w:rFonts w:ascii="Calibri" w:hAnsi="Calibri" w:cs="Calibri"/>
          <w:b w:val="0"/>
          <w:bCs/>
        </w:rPr>
        <w:t>rtretenden Vorsitzenden des neu gegründeten V</w:t>
      </w:r>
      <w:r w:rsidRPr="00BC7D5E">
        <w:rPr>
          <w:rFonts w:ascii="Calibri" w:hAnsi="Calibri" w:cs="Calibri"/>
          <w:b w:val="0"/>
          <w:bCs/>
        </w:rPr>
        <w:t>erbandsrates gewählt</w:t>
      </w:r>
      <w:r w:rsidR="00A2231C">
        <w:rPr>
          <w:rFonts w:ascii="Calibri" w:hAnsi="Calibri" w:cs="Calibri"/>
          <w:b w:val="0"/>
          <w:bCs/>
        </w:rPr>
        <w:t xml:space="preserve"> worden</w:t>
      </w:r>
      <w:r w:rsidRPr="00BC7D5E">
        <w:rPr>
          <w:rFonts w:ascii="Calibri" w:hAnsi="Calibri" w:cs="Calibri"/>
          <w:b w:val="0"/>
          <w:bCs/>
        </w:rPr>
        <w:t xml:space="preserve">. Der Verbandsrat ist </w:t>
      </w:r>
      <w:r w:rsidR="00A2231C">
        <w:rPr>
          <w:rFonts w:ascii="Calibri" w:hAnsi="Calibri" w:cs="Calibri"/>
          <w:b w:val="0"/>
          <w:bCs/>
        </w:rPr>
        <w:t xml:space="preserve">auf ehrenamtlicher Ebene </w:t>
      </w:r>
      <w:r w:rsidR="00FE2E85">
        <w:rPr>
          <w:rFonts w:ascii="Calibri" w:hAnsi="Calibri" w:cs="Calibri"/>
          <w:b w:val="0"/>
          <w:bCs/>
        </w:rPr>
        <w:t xml:space="preserve">künftig </w:t>
      </w:r>
      <w:r w:rsidRPr="00BC7D5E">
        <w:rPr>
          <w:rFonts w:ascii="Calibri" w:hAnsi="Calibri" w:cs="Calibri"/>
          <w:b w:val="0"/>
          <w:bCs/>
        </w:rPr>
        <w:t>das leitende Gremium des 600.000 Mitglieder starken So</w:t>
      </w:r>
      <w:r w:rsidR="00A2231C">
        <w:rPr>
          <w:rFonts w:ascii="Calibri" w:hAnsi="Calibri" w:cs="Calibri"/>
          <w:b w:val="0"/>
          <w:bCs/>
        </w:rPr>
        <w:t>VD-Bundesverbands</w:t>
      </w:r>
      <w:r w:rsidRPr="00BC7D5E">
        <w:rPr>
          <w:rFonts w:ascii="Calibri" w:hAnsi="Calibri" w:cs="Calibri"/>
          <w:b w:val="0"/>
          <w:bCs/>
        </w:rPr>
        <w:t xml:space="preserve">. </w:t>
      </w:r>
      <w:r>
        <w:rPr>
          <w:rFonts w:ascii="Calibri" w:hAnsi="Calibri" w:cs="Calibri"/>
          <w:b w:val="0"/>
          <w:bCs/>
        </w:rPr>
        <w:t>Zum Landesvorsitzenden des SoVD NRW wurde Schrewe</w:t>
      </w:r>
      <w:r w:rsidR="00FE2E85">
        <w:rPr>
          <w:rFonts w:ascii="Calibri" w:hAnsi="Calibri" w:cs="Calibri"/>
          <w:b w:val="0"/>
          <w:bCs/>
        </w:rPr>
        <w:t xml:space="preserve"> bereits</w:t>
      </w:r>
      <w:r>
        <w:rPr>
          <w:rFonts w:ascii="Calibri" w:hAnsi="Calibri" w:cs="Calibri"/>
          <w:b w:val="0"/>
          <w:bCs/>
        </w:rPr>
        <w:t xml:space="preserve"> 2015 gewählt. Auf dem</w:t>
      </w:r>
      <w:bookmarkStart w:id="0" w:name="_GoBack"/>
      <w:bookmarkEnd w:id="0"/>
      <w:r>
        <w:rPr>
          <w:rFonts w:ascii="Calibri" w:hAnsi="Calibri" w:cs="Calibri"/>
          <w:b w:val="0"/>
          <w:bCs/>
        </w:rPr>
        <w:t xml:space="preserve"> Landesverbandstag im vergangenen Juni w</w:t>
      </w:r>
      <w:r w:rsidR="00FE2E85">
        <w:rPr>
          <w:rFonts w:ascii="Calibri" w:hAnsi="Calibri" w:cs="Calibri"/>
          <w:b w:val="0"/>
          <w:bCs/>
        </w:rPr>
        <w:t xml:space="preserve">ar </w:t>
      </w:r>
      <w:r>
        <w:rPr>
          <w:rFonts w:ascii="Calibri" w:hAnsi="Calibri" w:cs="Calibri"/>
          <w:b w:val="0"/>
          <w:bCs/>
        </w:rPr>
        <w:t>der 73jährige erneut im Amt bestätigt</w:t>
      </w:r>
      <w:r w:rsidR="00FE2E85">
        <w:rPr>
          <w:rFonts w:ascii="Calibri" w:hAnsi="Calibri" w:cs="Calibri"/>
          <w:b w:val="0"/>
          <w:bCs/>
        </w:rPr>
        <w:t xml:space="preserve"> worden</w:t>
      </w:r>
      <w:r>
        <w:rPr>
          <w:rFonts w:ascii="Calibri" w:hAnsi="Calibri" w:cs="Calibri"/>
          <w:b w:val="0"/>
          <w:bCs/>
        </w:rPr>
        <w:t xml:space="preserve">. </w:t>
      </w:r>
      <w:r w:rsidR="00FE2E85">
        <w:rPr>
          <w:rFonts w:ascii="Calibri" w:hAnsi="Calibri" w:cs="Calibri"/>
          <w:b w:val="0"/>
          <w:bCs/>
        </w:rPr>
        <w:br/>
      </w:r>
      <w:r w:rsidR="00FE2E85">
        <w:rPr>
          <w:rFonts w:ascii="Calibri" w:hAnsi="Calibri" w:cs="Calibri"/>
          <w:b w:val="0"/>
          <w:bCs/>
        </w:rPr>
        <w:br/>
      </w:r>
      <w:r>
        <w:rPr>
          <w:rFonts w:ascii="Calibri" w:hAnsi="Calibri" w:cs="Calibri"/>
          <w:b w:val="0"/>
          <w:bCs/>
        </w:rPr>
        <w:t>Der SoVD sieh</w:t>
      </w:r>
      <w:r w:rsidR="00FE2E85">
        <w:rPr>
          <w:rFonts w:ascii="Calibri" w:hAnsi="Calibri" w:cs="Calibri"/>
          <w:b w:val="0"/>
          <w:bCs/>
        </w:rPr>
        <w:t>t</w:t>
      </w:r>
      <w:r>
        <w:rPr>
          <w:rFonts w:ascii="Calibri" w:hAnsi="Calibri" w:cs="Calibri"/>
          <w:b w:val="0"/>
          <w:bCs/>
        </w:rPr>
        <w:t xml:space="preserve"> sich als Sprachrohr aller Menschen, die aufgrund von Krankheit, Pflegebedürftigkeit, Behinderung oder geringer finanzieller Ressourcen benachteiligt werden. Der </w:t>
      </w:r>
      <w:r w:rsidR="00FE2E85">
        <w:rPr>
          <w:rFonts w:ascii="Calibri" w:hAnsi="Calibri" w:cs="Calibri"/>
          <w:b w:val="0"/>
          <w:bCs/>
        </w:rPr>
        <w:t xml:space="preserve">1917 gegründete </w:t>
      </w:r>
      <w:r>
        <w:rPr>
          <w:rFonts w:ascii="Calibri" w:hAnsi="Calibri" w:cs="Calibri"/>
          <w:b w:val="0"/>
          <w:bCs/>
        </w:rPr>
        <w:t>Verband vertritt die Interessen seiner Mitglieder gegenüber der Politik</w:t>
      </w:r>
      <w:r w:rsidR="00FE2E85">
        <w:rPr>
          <w:rFonts w:ascii="Calibri" w:hAnsi="Calibri" w:cs="Calibri"/>
          <w:b w:val="0"/>
          <w:bCs/>
        </w:rPr>
        <w:t xml:space="preserve"> und setzt sich dafür ein, dass diese ihr Recht auf Teilhabe, etwa auf dem Arbeitsmarkt und am gesellschaftlichen Leben, auch wahrnehmen können. </w:t>
      </w:r>
      <w:r>
        <w:rPr>
          <w:rFonts w:ascii="Calibri" w:hAnsi="Calibri" w:cs="Calibri"/>
          <w:b w:val="0"/>
          <w:bCs/>
        </w:rPr>
        <w:t>In NRW kritisiert der SoVD insbesondere d</w:t>
      </w:r>
      <w:r w:rsidR="00CC1565" w:rsidRPr="00133403">
        <w:rPr>
          <w:rFonts w:ascii="Calibri" w:hAnsi="Calibri" w:cs="Calibri"/>
          <w:b w:val="0"/>
        </w:rPr>
        <w:t xml:space="preserve">ie </w:t>
      </w:r>
      <w:r>
        <w:rPr>
          <w:rFonts w:ascii="Calibri" w:hAnsi="Calibri" w:cs="Calibri"/>
          <w:b w:val="0"/>
        </w:rPr>
        <w:t xml:space="preserve">überaus schleppende </w:t>
      </w:r>
      <w:r w:rsidR="00CC1565" w:rsidRPr="00133403">
        <w:rPr>
          <w:rFonts w:ascii="Calibri" w:hAnsi="Calibri" w:cs="Calibri"/>
          <w:b w:val="0"/>
          <w:bCs/>
        </w:rPr>
        <w:t>Umsetzung bei der schulischen Inklusion</w:t>
      </w:r>
      <w:r w:rsidR="00CC1565" w:rsidRPr="00133403">
        <w:rPr>
          <w:rFonts w:ascii="Calibri" w:hAnsi="Calibri" w:cs="Calibri"/>
          <w:b w:val="0"/>
        </w:rPr>
        <w:t>, de</w:t>
      </w:r>
      <w:r>
        <w:rPr>
          <w:rFonts w:ascii="Calibri" w:hAnsi="Calibri" w:cs="Calibri"/>
          <w:b w:val="0"/>
        </w:rPr>
        <w:t>n</w:t>
      </w:r>
      <w:r w:rsidR="00CC1565" w:rsidRPr="00133403">
        <w:rPr>
          <w:rFonts w:ascii="Calibri" w:hAnsi="Calibri" w:cs="Calibri"/>
          <w:b w:val="0"/>
        </w:rPr>
        <w:t xml:space="preserve"> Mangel an </w:t>
      </w:r>
      <w:r w:rsidR="00CC1565" w:rsidRPr="00133403">
        <w:rPr>
          <w:rFonts w:ascii="Calibri" w:hAnsi="Calibri" w:cs="Calibri"/>
          <w:b w:val="0"/>
          <w:bCs/>
        </w:rPr>
        <w:t>bezahlbarem und barrierefreiem Wohnraum</w:t>
      </w:r>
      <w:r>
        <w:rPr>
          <w:rFonts w:ascii="Calibri" w:hAnsi="Calibri" w:cs="Calibri"/>
          <w:b w:val="0"/>
          <w:bCs/>
        </w:rPr>
        <w:t xml:space="preserve"> und den </w:t>
      </w:r>
      <w:r w:rsidR="00A473D6" w:rsidRPr="00133403">
        <w:rPr>
          <w:rFonts w:ascii="Calibri" w:hAnsi="Calibri" w:cs="Calibri"/>
          <w:b w:val="0"/>
        </w:rPr>
        <w:t>eklatante</w:t>
      </w:r>
      <w:r>
        <w:rPr>
          <w:rFonts w:ascii="Calibri" w:hAnsi="Calibri" w:cs="Calibri"/>
          <w:b w:val="0"/>
        </w:rPr>
        <w:t>n</w:t>
      </w:r>
      <w:r w:rsidR="00A473D6" w:rsidRPr="00133403">
        <w:rPr>
          <w:rFonts w:ascii="Calibri" w:hAnsi="Calibri" w:cs="Calibri"/>
          <w:b w:val="0"/>
        </w:rPr>
        <w:t xml:space="preserve"> </w:t>
      </w:r>
      <w:r w:rsidR="00CC1565" w:rsidRPr="00133403">
        <w:rPr>
          <w:rFonts w:ascii="Calibri" w:hAnsi="Calibri" w:cs="Calibri"/>
          <w:b w:val="0"/>
          <w:bCs/>
        </w:rPr>
        <w:t>Pflegenotstand</w:t>
      </w:r>
      <w:r w:rsidR="00FE2E85">
        <w:rPr>
          <w:rFonts w:ascii="Calibri" w:hAnsi="Calibri" w:cs="Calibri"/>
          <w:b w:val="0"/>
          <w:bCs/>
        </w:rPr>
        <w:t xml:space="preserve">. Eine wahre „Großbaustelle“ sieht Schrewe bei der Umsetzung der UN-Behindertenrechtskonvention: </w:t>
      </w:r>
      <w:r w:rsidR="00CC1565" w:rsidRPr="00133403">
        <w:rPr>
          <w:rFonts w:ascii="Calibri" w:hAnsi="Calibri" w:cs="Calibri"/>
          <w:b w:val="0"/>
        </w:rPr>
        <w:t>"Die</w:t>
      </w:r>
      <w:r w:rsidR="00FE2E85">
        <w:rPr>
          <w:rFonts w:ascii="Calibri" w:hAnsi="Calibri" w:cs="Calibri"/>
          <w:b w:val="0"/>
        </w:rPr>
        <w:t>se</w:t>
      </w:r>
      <w:r w:rsidR="00CC1565" w:rsidRPr="00133403">
        <w:rPr>
          <w:rFonts w:ascii="Calibri" w:hAnsi="Calibri" w:cs="Calibri"/>
          <w:b w:val="0"/>
        </w:rPr>
        <w:t xml:space="preserve"> UN-BRK ist jetzt seit 14 Jahren geltendes Recht in Deutschland und damit auch in NRW. Es wird Zeit, dass diese Landesregierung entsprechend Taten folgen lässt." </w:t>
      </w:r>
      <w:r w:rsidR="00D15147">
        <w:rPr>
          <w:rFonts w:ascii="Calibri" w:hAnsi="Calibri" w:cs="Calibri"/>
          <w:b w:val="0"/>
        </w:rPr>
        <w:br/>
      </w:r>
      <w:r w:rsidR="00D15147">
        <w:rPr>
          <w:rFonts w:ascii="Calibri" w:hAnsi="Calibri" w:cs="Calibri"/>
          <w:b w:val="0"/>
        </w:rPr>
        <w:br/>
        <w:t xml:space="preserve">Presse-Foto Franz Schrewe: </w:t>
      </w:r>
      <w:r w:rsidR="00D15147">
        <w:rPr>
          <w:rFonts w:ascii="Calibri" w:hAnsi="Calibri" w:cs="Calibri"/>
          <w:b w:val="0"/>
        </w:rPr>
        <w:br/>
      </w:r>
      <w:hyperlink r:id="rId8" w:history="1">
        <w:r w:rsidR="00D15147" w:rsidRPr="00163B8D">
          <w:rPr>
            <w:rStyle w:val="Hyperlink"/>
            <w:rFonts w:ascii="Calibri" w:hAnsi="Calibri" w:cs="Calibri"/>
            <w:b w:val="0"/>
          </w:rPr>
          <w:t>https://www.sovd-nrw.de/lv-nrw/medien/download-bereich</w:t>
        </w:r>
      </w:hyperlink>
      <w:r w:rsidR="00D15147">
        <w:rPr>
          <w:rFonts w:ascii="Calibri" w:hAnsi="Calibri" w:cs="Calibri"/>
          <w:b w:val="0"/>
        </w:rPr>
        <w:t xml:space="preserve"> </w:t>
      </w:r>
      <w:r w:rsidR="00CC1565" w:rsidRPr="00133403">
        <w:rPr>
          <w:rFonts w:ascii="Calibri" w:hAnsi="Calibri" w:cs="Calibri"/>
          <w:b w:val="0"/>
        </w:rPr>
        <w:br/>
      </w:r>
      <w:r w:rsidR="00CC1565" w:rsidRPr="00133403">
        <w:rPr>
          <w:rFonts w:ascii="Calibri" w:hAnsi="Calibri" w:cs="Calibri"/>
          <w:b w:val="0"/>
        </w:rPr>
        <w:br/>
      </w:r>
    </w:p>
    <w:sectPr w:rsidR="00CC1565" w:rsidRPr="00CC1565" w:rsidSect="0081777F">
      <w:headerReference w:type="default" r:id="rId9"/>
      <w:headerReference w:type="first" r:id="rId10"/>
      <w:footerReference w:type="first" r:id="rId11"/>
      <w:pgSz w:w="11906" w:h="16838"/>
      <w:pgMar w:top="2835" w:right="3289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C7" w:rsidRDefault="002154C7" w:rsidP="00F364C3">
      <w:pPr>
        <w:spacing w:line="240" w:lineRule="auto"/>
      </w:pPr>
      <w:r>
        <w:separator/>
      </w:r>
    </w:p>
  </w:endnote>
  <w:endnote w:type="continuationSeparator" w:id="0">
    <w:p w:rsidR="002154C7" w:rsidRDefault="002154C7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Arial"/>
    <w:panose1 w:val="020B0703020203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3261"/>
      <w:gridCol w:w="2268"/>
    </w:tblGrid>
    <w:tr w:rsidR="0063544B" w:rsidTr="00B624B5">
      <w:trPr>
        <w:trHeight w:val="1134"/>
      </w:trPr>
      <w:tc>
        <w:tcPr>
          <w:tcW w:w="2552" w:type="dxa"/>
          <w:vAlign w:val="bottom"/>
        </w:tcPr>
        <w:p w:rsidR="0063544B" w:rsidRPr="00F5510F" w:rsidRDefault="00A2231C" w:rsidP="0063544B">
          <w:pPr>
            <w:pStyle w:val="Fuzeile"/>
            <w:rPr>
              <w:b/>
              <w:bCs/>
            </w:rPr>
          </w:pPr>
          <w:sdt>
            <w:sdtPr>
              <w:rPr>
                <w:b/>
                <w:bCs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3544B" w:rsidRPr="00F5510F">
                <w:rPr>
                  <w:b/>
                  <w:bCs/>
                </w:rPr>
                <w:t>Sozialverband Deutschland</w:t>
              </w:r>
            </w:sdtContent>
          </w:sdt>
        </w:p>
        <w:sdt>
          <w:sdtPr>
            <w:rPr>
              <w:b/>
              <w:bCs/>
            </w:rPr>
            <w:alias w:val="Firmenadresse"/>
            <w:tag w:val=""/>
            <w:id w:val="-1063945411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63544B" w:rsidRPr="00F5510F" w:rsidRDefault="00B624B5" w:rsidP="0063544B">
              <w:pPr>
                <w:pStyle w:val="Fuzeile"/>
                <w:rPr>
                  <w:b/>
                  <w:bCs/>
                </w:rPr>
              </w:pPr>
              <w:r>
                <w:rPr>
                  <w:b/>
                  <w:bCs/>
                </w:rPr>
                <w:t>Landesverband Nordrhein-Westfalen e.V.</w:t>
              </w:r>
            </w:p>
          </w:sdtContent>
        </w:sdt>
        <w:p w:rsidR="0063544B" w:rsidRDefault="0063544B" w:rsidP="0063544B">
          <w:pPr>
            <w:pStyle w:val="Fuzeile"/>
          </w:pPr>
        </w:p>
        <w:p w:rsidR="0063544B" w:rsidRDefault="00B624B5" w:rsidP="0063544B">
          <w:pPr>
            <w:pStyle w:val="Fuzeile"/>
          </w:pPr>
          <w:r>
            <w:t>Erkrather Straße 343</w:t>
          </w:r>
        </w:p>
        <w:p w:rsidR="0063544B" w:rsidRDefault="00B624B5" w:rsidP="0063544B">
          <w:pPr>
            <w:pStyle w:val="Fuzeile"/>
          </w:pPr>
          <w:r>
            <w:t>40231 Düsseldorf</w:t>
          </w:r>
        </w:p>
        <w:p w:rsidR="0063544B" w:rsidRDefault="0063544B" w:rsidP="00B624B5">
          <w:pPr>
            <w:pStyle w:val="Fuzeile"/>
          </w:pPr>
          <w:r>
            <w:t>www.sovd-</w:t>
          </w:r>
          <w:r w:rsidR="00B624B5">
            <w:t>nrw</w:t>
          </w:r>
          <w:r>
            <w:t>.de</w:t>
          </w:r>
        </w:p>
      </w:tc>
      <w:tc>
        <w:tcPr>
          <w:tcW w:w="1984" w:type="dxa"/>
          <w:vAlign w:val="bottom"/>
        </w:tcPr>
        <w:p w:rsidR="0063544B" w:rsidRDefault="0063544B" w:rsidP="0063544B">
          <w:pPr>
            <w:pStyle w:val="Fuzeile"/>
          </w:pPr>
          <w:r>
            <w:t>Tel. 0</w:t>
          </w:r>
          <w:r w:rsidR="00B624B5">
            <w:t>211</w:t>
          </w:r>
          <w:r>
            <w:t xml:space="preserve"> </w:t>
          </w:r>
          <w:r w:rsidR="00F12A41">
            <w:t>38</w:t>
          </w:r>
          <w:r w:rsidR="00B624B5">
            <w:t>603</w:t>
          </w:r>
          <w:r>
            <w:t xml:space="preserve">-0 </w:t>
          </w:r>
        </w:p>
        <w:p w:rsidR="0063544B" w:rsidRDefault="0063544B" w:rsidP="0063544B">
          <w:pPr>
            <w:pStyle w:val="Fuzeile"/>
          </w:pPr>
          <w:r>
            <w:t>Fax 0</w:t>
          </w:r>
          <w:r w:rsidR="00B624B5">
            <w:t>211</w:t>
          </w:r>
          <w:r>
            <w:t xml:space="preserve"> </w:t>
          </w:r>
          <w:r w:rsidR="00B624B5">
            <w:t>382175</w:t>
          </w:r>
        </w:p>
        <w:p w:rsidR="0063544B" w:rsidRDefault="0063544B" w:rsidP="00B624B5">
          <w:pPr>
            <w:pStyle w:val="Fuzeile"/>
          </w:pPr>
          <w:r>
            <w:t>info@sovd-</w:t>
          </w:r>
          <w:r w:rsidR="00B624B5">
            <w:t>nrw</w:t>
          </w:r>
          <w:r>
            <w:t>.de</w:t>
          </w:r>
        </w:p>
      </w:tc>
      <w:tc>
        <w:tcPr>
          <w:tcW w:w="3261" w:type="dxa"/>
          <w:vAlign w:val="bottom"/>
        </w:tcPr>
        <w:p w:rsidR="0063544B" w:rsidRDefault="0063544B" w:rsidP="0063544B">
          <w:pPr>
            <w:pStyle w:val="Fuzeile"/>
          </w:pPr>
          <w:r>
            <w:t xml:space="preserve">AG </w:t>
          </w:r>
          <w:r w:rsidR="00B624B5">
            <w:t>Düsseldorf</w:t>
          </w:r>
          <w:r>
            <w:t xml:space="preserve"> · VR </w:t>
          </w:r>
          <w:r w:rsidR="00B624B5" w:rsidRPr="00B624B5">
            <w:t>10365</w:t>
          </w:r>
        </w:p>
        <w:p w:rsidR="0063544B" w:rsidRDefault="00B624B5" w:rsidP="0063544B">
          <w:pPr>
            <w:pStyle w:val="Fuzeile"/>
          </w:pPr>
          <w:r>
            <w:t>Landesvorsitzender: Franz Schrewe</w:t>
          </w:r>
        </w:p>
        <w:p w:rsidR="0063544B" w:rsidRDefault="0063544B" w:rsidP="002400E9">
          <w:pPr>
            <w:pStyle w:val="Fuzeile"/>
          </w:pPr>
          <w:r>
            <w:t xml:space="preserve">Landesgeschäftsführer: </w:t>
          </w:r>
          <w:r w:rsidR="002400E9">
            <w:t>Jens Eschmann</w:t>
          </w:r>
        </w:p>
      </w:tc>
      <w:tc>
        <w:tcPr>
          <w:tcW w:w="2268" w:type="dxa"/>
          <w:vAlign w:val="bottom"/>
        </w:tcPr>
        <w:p w:rsidR="0063544B" w:rsidRDefault="00B624B5" w:rsidP="0063544B">
          <w:pPr>
            <w:pStyle w:val="Fuzeile"/>
          </w:pPr>
          <w:r>
            <w:t>Kreissparkasse Düsseldorf</w:t>
          </w:r>
        </w:p>
        <w:p w:rsidR="0063544B" w:rsidRDefault="0063544B" w:rsidP="0063544B">
          <w:pPr>
            <w:pStyle w:val="Fuzeile"/>
          </w:pPr>
          <w:r>
            <w:t xml:space="preserve">BIC: </w:t>
          </w:r>
          <w:r w:rsidR="00B624B5" w:rsidRPr="00B624B5">
            <w:t>WELADED1KSD</w:t>
          </w:r>
          <w:r>
            <w:t xml:space="preserve"> </w:t>
          </w:r>
        </w:p>
        <w:p w:rsidR="0063544B" w:rsidRDefault="00B624B5" w:rsidP="0063544B">
          <w:pPr>
            <w:pStyle w:val="Fuzeile"/>
          </w:pPr>
          <w:r w:rsidRPr="00B624B5">
            <w:t>IBAN</w:t>
          </w:r>
          <w:r>
            <w:t>:</w:t>
          </w:r>
          <w:r w:rsidRPr="00B624B5">
            <w:t xml:space="preserve"> DE82 3015 0200 0002 0484 52</w:t>
          </w:r>
        </w:p>
      </w:tc>
    </w:tr>
  </w:tbl>
  <w:p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C7" w:rsidRDefault="002154C7" w:rsidP="00F364C3">
      <w:pPr>
        <w:spacing w:line="240" w:lineRule="auto"/>
      </w:pPr>
      <w:r>
        <w:separator/>
      </w:r>
    </w:p>
  </w:footnote>
  <w:footnote w:type="continuationSeparator" w:id="0">
    <w:p w:rsidR="002154C7" w:rsidRDefault="002154C7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094A6A" w:rsidRDefault="00A2231C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>
          <w:rPr>
            <w:rStyle w:val="01SoVDLandesverband"/>
          </w:rPr>
          <w:t>Landesverband Nordrhein-Westfalen e.V.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85CA9F9" wp14:editId="35F161A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Pr="00B624B5" w:rsidRDefault="0063544B" w:rsidP="0063544B">
        <w:pPr>
          <w:pStyle w:val="0SoVD"/>
          <w:rPr>
            <w:rFonts w:asciiTheme="majorHAnsi" w:hAnsiTheme="majorHAnsi"/>
          </w:rPr>
        </w:pPr>
        <w:r w:rsidRPr="00B624B5">
          <w:rPr>
            <w:rStyle w:val="01SoVDBundesverband"/>
          </w:rPr>
          <w:t>Sozialverband Deutschland</w:t>
        </w:r>
      </w:p>
    </w:sdtContent>
  </w:sdt>
  <w:p w:rsidR="0063544B" w:rsidRPr="00EF2E31" w:rsidRDefault="00A2231C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 w:rsidRPr="00EF2E31">
          <w:rPr>
            <w:rStyle w:val="01SoVDLandesverband"/>
          </w:rPr>
          <w:t>Landesverband Nordrhein-Westfalen e.V.</w:t>
        </w:r>
      </w:sdtContent>
    </w:sdt>
    <w:r w:rsidR="0063544B" w:rsidRPr="00EF2E31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083C970B" wp14:editId="177B4422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8177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F19C99" wp14:editId="46118807">
              <wp:simplePos x="0" y="0"/>
              <wp:positionH relativeFrom="page">
                <wp:posOffset>5758815</wp:posOffset>
              </wp:positionH>
              <wp:positionV relativeFrom="page">
                <wp:posOffset>1798955</wp:posOffset>
              </wp:positionV>
              <wp:extent cx="1512000" cy="251968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519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12DB" w:rsidRPr="00EF2E31" w:rsidRDefault="006612DB" w:rsidP="00E72029">
                          <w:pPr>
                            <w:pStyle w:val="03SoVDAbsender"/>
                            <w:rPr>
                              <w:b/>
                              <w:bCs/>
                            </w:rPr>
                          </w:pPr>
                          <w:r w:rsidRPr="00EF2E31">
                            <w:rPr>
                              <w:b/>
                              <w:bCs/>
                            </w:rPr>
                            <w:t xml:space="preserve">Landesgeschäftsstelle </w:t>
                          </w:r>
                          <w:r w:rsidR="00E72029" w:rsidRPr="00EF2E31">
                            <w:rPr>
                              <w:b/>
                              <w:bCs/>
                            </w:rPr>
                            <w:br/>
                          </w:r>
                          <w:r w:rsidR="006611A7">
                            <w:rPr>
                              <w:b/>
                              <w:bCs/>
                            </w:rPr>
                            <w:t>Presse und Kommunikation</w:t>
                          </w:r>
                          <w:r w:rsidRPr="00EF2E3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Ihr Gesprächspartner: </w:t>
                          </w:r>
                          <w:r w:rsidR="00E72029" w:rsidRPr="00EF2E31">
                            <w:br/>
                          </w:r>
                          <w:r w:rsidR="006611A7">
                            <w:t>Matthias Veit</w:t>
                          </w:r>
                          <w:r w:rsidR="002154C7">
                            <w:t xml:space="preserve"> </w:t>
                          </w:r>
                          <w:r w:rsidRPr="00EF2E31">
                            <w:t xml:space="preserve"> 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>Tel. 0</w:t>
                          </w:r>
                          <w:r w:rsidR="002154C7">
                            <w:t>211</w:t>
                          </w:r>
                          <w:r w:rsidRPr="00EF2E31">
                            <w:t xml:space="preserve"> </w:t>
                          </w:r>
                          <w:r w:rsidR="002154C7">
                            <w:t>386031</w:t>
                          </w:r>
                          <w:r w:rsidR="006611A7">
                            <w:t>4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Fax </w:t>
                          </w:r>
                          <w:r w:rsidR="002154C7">
                            <w:t>0211 3862175</w:t>
                          </w:r>
                        </w:p>
                        <w:p w:rsidR="0063544B" w:rsidRPr="00EF2E31" w:rsidRDefault="006611A7" w:rsidP="00E72029">
                          <w:pPr>
                            <w:pStyle w:val="03SoVDAbsender"/>
                          </w:pPr>
                          <w:proofErr w:type="spellStart"/>
                          <w:r>
                            <w:t>m.veit</w:t>
                          </w:r>
                          <w:proofErr w:type="spellEnd"/>
                          <w:r>
                            <w:t>@</w:t>
                          </w:r>
                          <w:r w:rsidR="006612DB" w:rsidRPr="00EF2E31">
                            <w:t>@sovd</w:t>
                          </w:r>
                          <w:r w:rsidR="002154C7">
                            <w:t>-nrw</w:t>
                          </w:r>
                          <w:r w:rsidR="006612DB" w:rsidRPr="00EF2E31"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19C9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53.45pt;margin-top:141.65pt;width:119.05pt;height:19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" fillcolor="white [3201]" stroked="f" strokeweight=".5pt">
              <v:textbox inset="0,0,0,0">
                <w:txbxContent>
                  <w:p w:rsidR="006612DB" w:rsidRPr="00EF2E31" w:rsidRDefault="006612DB" w:rsidP="00E72029">
                    <w:pPr>
                      <w:pStyle w:val="03SoVDAbsender"/>
                      <w:rPr>
                        <w:b/>
                        <w:bCs/>
                      </w:rPr>
                    </w:pPr>
                    <w:r w:rsidRPr="00EF2E31">
                      <w:rPr>
                        <w:b/>
                        <w:bCs/>
                      </w:rPr>
                      <w:t xml:space="preserve">Landesgeschäftsstelle </w:t>
                    </w:r>
                    <w:r w:rsidR="00E72029" w:rsidRPr="00EF2E31">
                      <w:rPr>
                        <w:b/>
                        <w:bCs/>
                      </w:rPr>
                      <w:br/>
                    </w:r>
                    <w:r w:rsidR="006611A7">
                      <w:rPr>
                        <w:b/>
                        <w:bCs/>
                      </w:rPr>
                      <w:t>Presse und Kommunikation</w:t>
                    </w:r>
                    <w:r w:rsidRPr="00EF2E31">
                      <w:rPr>
                        <w:b/>
                        <w:bCs/>
                      </w:rPr>
                      <w:t xml:space="preserve"> 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Ihr Gesprächspartner: </w:t>
                    </w:r>
                    <w:r w:rsidR="00E72029" w:rsidRPr="00EF2E31">
                      <w:br/>
                    </w:r>
                    <w:r w:rsidR="006611A7">
                      <w:t>Matthias Veit</w:t>
                    </w:r>
                    <w:r w:rsidR="002154C7">
                      <w:t xml:space="preserve"> </w:t>
                    </w:r>
                    <w:r w:rsidRPr="00EF2E31">
                      <w:t xml:space="preserve"> 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>Tel. 0</w:t>
                    </w:r>
                    <w:r w:rsidR="002154C7">
                      <w:t>211</w:t>
                    </w:r>
                    <w:r w:rsidRPr="00EF2E31">
                      <w:t xml:space="preserve"> </w:t>
                    </w:r>
                    <w:r w:rsidR="002154C7">
                      <w:t>386031</w:t>
                    </w:r>
                    <w:r w:rsidR="006611A7">
                      <w:t>4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Fax </w:t>
                    </w:r>
                    <w:r w:rsidR="002154C7">
                      <w:t>0211 3862175</w:t>
                    </w:r>
                  </w:p>
                  <w:p w:rsidR="0063544B" w:rsidRPr="00EF2E31" w:rsidRDefault="006611A7" w:rsidP="00E72029">
                    <w:pPr>
                      <w:pStyle w:val="03SoVDAbsender"/>
                    </w:pPr>
                    <w:proofErr w:type="spellStart"/>
                    <w:r>
                      <w:t>m.veit</w:t>
                    </w:r>
                    <w:proofErr w:type="spellEnd"/>
                    <w:r>
                      <w:t>@</w:t>
                    </w:r>
                    <w:r w:rsidR="006612DB" w:rsidRPr="00EF2E31">
                      <w:t>@sovd</w:t>
                    </w:r>
                    <w:r w:rsidR="002154C7">
                      <w:t>-nrw</w:t>
                    </w:r>
                    <w:r w:rsidR="006612DB" w:rsidRPr="00EF2E31">
                      <w:t>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60E08-DB30-497E-86EA-686FFB891DFE}"/>
    <w:docVar w:name="dgnword-eventsink" w:val="486694048"/>
  </w:docVars>
  <w:rsids>
    <w:rsidRoot w:val="002154C7"/>
    <w:rsid w:val="00007825"/>
    <w:rsid w:val="000200E3"/>
    <w:rsid w:val="0002719A"/>
    <w:rsid w:val="000419D4"/>
    <w:rsid w:val="00044441"/>
    <w:rsid w:val="000759C8"/>
    <w:rsid w:val="00094A6A"/>
    <w:rsid w:val="000C2D55"/>
    <w:rsid w:val="000C3C7B"/>
    <w:rsid w:val="00112D71"/>
    <w:rsid w:val="00133403"/>
    <w:rsid w:val="00152160"/>
    <w:rsid w:val="00156935"/>
    <w:rsid w:val="00196902"/>
    <w:rsid w:val="001A1DB5"/>
    <w:rsid w:val="001F6633"/>
    <w:rsid w:val="002154C7"/>
    <w:rsid w:val="002400E9"/>
    <w:rsid w:val="0024492E"/>
    <w:rsid w:val="002555E9"/>
    <w:rsid w:val="0028078D"/>
    <w:rsid w:val="002920EC"/>
    <w:rsid w:val="00293187"/>
    <w:rsid w:val="002B7871"/>
    <w:rsid w:val="002C215C"/>
    <w:rsid w:val="002D275D"/>
    <w:rsid w:val="0031644F"/>
    <w:rsid w:val="00324A5E"/>
    <w:rsid w:val="00327D08"/>
    <w:rsid w:val="00335EFE"/>
    <w:rsid w:val="003C6AFE"/>
    <w:rsid w:val="00400EAA"/>
    <w:rsid w:val="00414F5C"/>
    <w:rsid w:val="0043201B"/>
    <w:rsid w:val="00434485"/>
    <w:rsid w:val="00477E82"/>
    <w:rsid w:val="004C6135"/>
    <w:rsid w:val="00524270"/>
    <w:rsid w:val="00563350"/>
    <w:rsid w:val="005E6E41"/>
    <w:rsid w:val="00610FEB"/>
    <w:rsid w:val="00627924"/>
    <w:rsid w:val="0063544B"/>
    <w:rsid w:val="00650FA6"/>
    <w:rsid w:val="006611A7"/>
    <w:rsid w:val="006612DB"/>
    <w:rsid w:val="00686CD6"/>
    <w:rsid w:val="00740D36"/>
    <w:rsid w:val="00742BE3"/>
    <w:rsid w:val="007602D8"/>
    <w:rsid w:val="0081556A"/>
    <w:rsid w:val="0081777F"/>
    <w:rsid w:val="00821BD3"/>
    <w:rsid w:val="00821F83"/>
    <w:rsid w:val="0085528A"/>
    <w:rsid w:val="00877CE8"/>
    <w:rsid w:val="0089346F"/>
    <w:rsid w:val="008A1EA1"/>
    <w:rsid w:val="00965DB2"/>
    <w:rsid w:val="009D5CFF"/>
    <w:rsid w:val="009E6955"/>
    <w:rsid w:val="009F3681"/>
    <w:rsid w:val="00A2231C"/>
    <w:rsid w:val="00A24F91"/>
    <w:rsid w:val="00A473D6"/>
    <w:rsid w:val="00A569ED"/>
    <w:rsid w:val="00A62380"/>
    <w:rsid w:val="00A718D0"/>
    <w:rsid w:val="00A85AC4"/>
    <w:rsid w:val="00A919EE"/>
    <w:rsid w:val="00A97B35"/>
    <w:rsid w:val="00AA785C"/>
    <w:rsid w:val="00AB7E29"/>
    <w:rsid w:val="00B451B5"/>
    <w:rsid w:val="00B55C7D"/>
    <w:rsid w:val="00B57C2C"/>
    <w:rsid w:val="00B624B5"/>
    <w:rsid w:val="00BC7D5E"/>
    <w:rsid w:val="00C7096B"/>
    <w:rsid w:val="00CC1565"/>
    <w:rsid w:val="00CE7654"/>
    <w:rsid w:val="00CF2997"/>
    <w:rsid w:val="00D15147"/>
    <w:rsid w:val="00D31B4E"/>
    <w:rsid w:val="00D77B57"/>
    <w:rsid w:val="00DA6907"/>
    <w:rsid w:val="00DE1478"/>
    <w:rsid w:val="00DE7487"/>
    <w:rsid w:val="00E0061E"/>
    <w:rsid w:val="00E16A7C"/>
    <w:rsid w:val="00E27BAA"/>
    <w:rsid w:val="00E32097"/>
    <w:rsid w:val="00E52F04"/>
    <w:rsid w:val="00E72029"/>
    <w:rsid w:val="00EF2E31"/>
    <w:rsid w:val="00F12A41"/>
    <w:rsid w:val="00F364C3"/>
    <w:rsid w:val="00F5510F"/>
    <w:rsid w:val="00F60A0E"/>
    <w:rsid w:val="00F70CA1"/>
    <w:rsid w:val="00F93955"/>
    <w:rsid w:val="00F969FB"/>
    <w:rsid w:val="00F96A37"/>
    <w:rsid w:val="00FB687C"/>
    <w:rsid w:val="00FC0412"/>
    <w:rsid w:val="00FE2E85"/>
    <w:rsid w:val="00FE6550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DB5F9E"/>
  <w15:chartTrackingRefBased/>
  <w15:docId w15:val="{72793611-D20F-4A1A-992E-9B230E6A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character" w:styleId="Hyperlink">
    <w:name w:val="Hyperlink"/>
    <w:basedOn w:val="Absatz-Standardschriftart"/>
    <w:uiPriority w:val="99"/>
    <w:semiHidden/>
    <w:rsid w:val="002920EC"/>
    <w:rPr>
      <w:color w:val="D5072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d-nrw.de/lv-nrw/medien/download-berei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Panz</dc:creator>
  <cp:keywords/>
  <dc:description/>
  <cp:lastModifiedBy>Matthias Veit</cp:lastModifiedBy>
  <cp:revision>2</cp:revision>
  <cp:lastPrinted>2019-09-26T20:07:00Z</cp:lastPrinted>
  <dcterms:created xsi:type="dcterms:W3CDTF">2023-11-20T08:45:00Z</dcterms:created>
  <dcterms:modified xsi:type="dcterms:W3CDTF">2023-11-20T08:45:00Z</dcterms:modified>
</cp:coreProperties>
</file>