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220"/>
      </w:tblGrid>
      <w:tr w:rsidR="00DE7487" w:rsidTr="00EF2E31">
        <w:trPr>
          <w:trHeight w:val="454"/>
        </w:trPr>
        <w:tc>
          <w:tcPr>
            <w:tcW w:w="3969" w:type="dxa"/>
          </w:tcPr>
          <w:p w:rsidR="00DE7487" w:rsidRPr="00EF2E31" w:rsidRDefault="00E52F04" w:rsidP="006826A1">
            <w:pPr>
              <w:pStyle w:val="03SoVDAbsender"/>
            </w:pPr>
            <w:r w:rsidRPr="00EF2E31">
              <w:t>SoVD</w:t>
            </w:r>
            <w:r w:rsidR="00B624B5" w:rsidRPr="00EF2E31">
              <w:t xml:space="preserve"> </w:t>
            </w:r>
            <w:r w:rsidR="00EF2E31">
              <w:t xml:space="preserve">NRW </w:t>
            </w:r>
            <w:r w:rsidR="00B624B5" w:rsidRPr="00EF2E31">
              <w:t>e.V.</w:t>
            </w:r>
            <w:r w:rsidRPr="00EF2E31">
              <w:t xml:space="preserve"> · </w:t>
            </w:r>
            <w:proofErr w:type="spellStart"/>
            <w:r w:rsidR="006826A1">
              <w:t>Erkrather</w:t>
            </w:r>
            <w:proofErr w:type="spellEnd"/>
            <w:r w:rsidR="006826A1">
              <w:t xml:space="preserve"> Str. 343</w:t>
            </w:r>
            <w:r w:rsidRPr="00EF2E31">
              <w:t xml:space="preserve"> · </w:t>
            </w:r>
            <w:r w:rsidR="006826A1">
              <w:t>40231</w:t>
            </w:r>
            <w:r w:rsidRPr="00EF2E31">
              <w:t xml:space="preserve"> </w:t>
            </w:r>
            <w:r w:rsidR="006826A1">
              <w:t>Düsseldorf</w:t>
            </w:r>
          </w:p>
        </w:tc>
        <w:tc>
          <w:tcPr>
            <w:tcW w:w="3220" w:type="dxa"/>
          </w:tcPr>
          <w:p w:rsidR="00DE7487" w:rsidRDefault="00DE7487" w:rsidP="00E52F04">
            <w:pPr>
              <w:pStyle w:val="03SoVDAbsender"/>
            </w:pPr>
          </w:p>
        </w:tc>
      </w:tr>
      <w:tr w:rsidR="00DE7487" w:rsidTr="00EF2E31">
        <w:trPr>
          <w:trHeight w:val="1701"/>
        </w:trPr>
        <w:tc>
          <w:tcPr>
            <w:tcW w:w="3969" w:type="dxa"/>
          </w:tcPr>
          <w:p w:rsidR="00DE7487" w:rsidRDefault="00063EF1" w:rsidP="00DE7487">
            <w:r>
              <w:t>An die Medien</w:t>
            </w:r>
          </w:p>
        </w:tc>
        <w:tc>
          <w:tcPr>
            <w:tcW w:w="3220" w:type="dxa"/>
          </w:tcPr>
          <w:p w:rsidR="00DE7487" w:rsidRDefault="00DE7487"/>
        </w:tc>
      </w:tr>
      <w:tr w:rsidR="00DE7487" w:rsidTr="00EF2E31">
        <w:trPr>
          <w:trHeight w:val="1077"/>
        </w:trPr>
        <w:tc>
          <w:tcPr>
            <w:tcW w:w="3969" w:type="dxa"/>
          </w:tcPr>
          <w:p w:rsidR="00DE7487" w:rsidRDefault="00DE7487"/>
        </w:tc>
        <w:tc>
          <w:tcPr>
            <w:tcW w:w="3220" w:type="dxa"/>
          </w:tcPr>
          <w:p w:rsidR="00DE7487" w:rsidRDefault="00DE7487"/>
        </w:tc>
      </w:tr>
    </w:tbl>
    <w:p w:rsidR="00FC47E0" w:rsidRDefault="00650FA6" w:rsidP="00FC47E0">
      <w:pPr>
        <w:pStyle w:val="02SoVDBetreff"/>
        <w:tabs>
          <w:tab w:val="left" w:pos="6169"/>
        </w:tabs>
      </w:pPr>
      <w:r w:rsidRPr="00EF2E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63CB417" wp14:editId="61D57B12">
                <wp:simplePos x="0" y="0"/>
                <wp:positionH relativeFrom="page">
                  <wp:posOffset>5760720</wp:posOffset>
                </wp:positionH>
                <wp:positionV relativeFrom="page">
                  <wp:posOffset>3850005</wp:posOffset>
                </wp:positionV>
                <wp:extent cx="1079500" cy="359410"/>
                <wp:effectExtent l="0" t="0" r="6350" b="25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0FA6" w:rsidRDefault="00650FA6">
                            <w:r>
                              <w:fldChar w:fldCharType="begin"/>
                            </w:r>
                            <w:r>
                              <w:instrText xml:space="preserve"> SAVEDATE  \@ "dd.MM.yyyy"  \* MERGEFORMAT </w:instrText>
                            </w:r>
                            <w:r>
                              <w:fldChar w:fldCharType="separate"/>
                            </w:r>
                            <w:r w:rsidR="00FC47E0">
                              <w:rPr>
                                <w:noProof/>
                              </w:rPr>
                              <w:t xml:space="preserve">18. Januar 2020 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B417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53.6pt;margin-top:303.15pt;width:8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" fillcolor="white [3201]" stroked="f" strokeweight=".5pt">
                <v:textbox inset="0,0,0,0">
                  <w:txbxContent>
                    <w:p w:rsidR="00650FA6" w:rsidRDefault="00650FA6">
                      <w:r>
                        <w:fldChar w:fldCharType="begin"/>
                      </w:r>
                      <w:r>
                        <w:instrText xml:space="preserve"> SAVEDATE  \@ "dd.MM.yyyy"  \* MERGEFORMAT </w:instrText>
                      </w:r>
                      <w:r>
                        <w:fldChar w:fldCharType="separate"/>
                      </w:r>
                      <w:r w:rsidR="00FC47E0">
                        <w:rPr>
                          <w:noProof/>
                        </w:rPr>
                        <w:t xml:space="preserve">18. Januar 2020 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96A37" w:rsidRPr="00EF2E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5DF3B87" wp14:editId="6FFB89A6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80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58336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F96A37" w:rsidRPr="00EF2E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DC9CD1" wp14:editId="6D78CCF9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108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0FD5C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063EF1">
        <w:t>Pressemitteilung</w:t>
      </w:r>
    </w:p>
    <w:p w:rsidR="00FC47E0" w:rsidRDefault="00C926D3" w:rsidP="00C926D3">
      <w:pPr>
        <w:pStyle w:val="02SoVDBetreff"/>
        <w:tabs>
          <w:tab w:val="left" w:pos="6169"/>
        </w:tabs>
      </w:pPr>
      <w:r>
        <w:t xml:space="preserve">Corona-Impfung: </w:t>
      </w:r>
      <w:r w:rsidR="00FC47E0">
        <w:t xml:space="preserve">Sozialverband SoVD NRW fordert mehr Unterstützung für alte und schwerbehinderte Menschen </w:t>
      </w:r>
    </w:p>
    <w:p w:rsidR="00816002" w:rsidRDefault="000E41FD" w:rsidP="00FC47E0">
      <w:r>
        <w:t xml:space="preserve">Im Kampf gegen die Corona-Pandemie liegen alle Hoffnungen nun auf dem Impfstoff und einer schnellen Immunisierung gegen das tückische Virus. </w:t>
      </w:r>
      <w:r w:rsidR="00FB0364">
        <w:t xml:space="preserve">Als wichtiges Sprachrohr älterer, kranker und behinderter Menschen mahnt der Sozialverband SoVD NRW in diesem Zusammenhang eine </w:t>
      </w:r>
      <w:r>
        <w:t xml:space="preserve">barrierefreie Organisation </w:t>
      </w:r>
      <w:r w:rsidR="00FB0364">
        <w:t xml:space="preserve">an. </w:t>
      </w:r>
      <w:r w:rsidR="00FC47E0">
        <w:t>Nicht alle Senioren und Seniorinnen sind heute schon in der Lage</w:t>
      </w:r>
      <w:r w:rsidR="009F59BD">
        <w:t>,</w:t>
      </w:r>
      <w:r w:rsidR="00FC47E0">
        <w:t xml:space="preserve"> ein Anmeldeformular auszufüllen</w:t>
      </w:r>
      <w:r w:rsidR="009F59BD">
        <w:t>, das ausschließlich im Internet angeboten wird – und a</w:t>
      </w:r>
      <w:r w:rsidR="00FB0364">
        <w:t xml:space="preserve">uch Menschen mit Behinderung stoßen auf </w:t>
      </w:r>
      <w:r w:rsidR="009F59BD">
        <w:t xml:space="preserve">so manche </w:t>
      </w:r>
      <w:r w:rsidR="00FB0364">
        <w:t xml:space="preserve">Barriere im Netz. </w:t>
      </w:r>
      <w:r w:rsidR="00FC47E0">
        <w:t xml:space="preserve">„Das Anmeldeverfahren für einen Termin zur Impfung darf daher nicht nur online </w:t>
      </w:r>
      <w:r w:rsidR="00FB0364">
        <w:t>erfolgen</w:t>
      </w:r>
      <w:r w:rsidR="00FC47E0">
        <w:t xml:space="preserve">, </w:t>
      </w:r>
      <w:r w:rsidR="00FB0364">
        <w:t xml:space="preserve">es </w:t>
      </w:r>
      <w:r w:rsidR="00FC47E0">
        <w:t xml:space="preserve">muss </w:t>
      </w:r>
      <w:r w:rsidR="00FB0364">
        <w:t>auch m</w:t>
      </w:r>
      <w:r w:rsidR="00FC47E0">
        <w:t xml:space="preserve">öglich sein, </w:t>
      </w:r>
      <w:r w:rsidR="00FB0364">
        <w:t>sich telefonisch anzumelden</w:t>
      </w:r>
      <w:r w:rsidR="009F59BD">
        <w:t xml:space="preserve">“, fordert Franz Schrewe, Landesvorsitzender des SoVD NRW. </w:t>
      </w:r>
      <w:r w:rsidR="00FB0364">
        <w:t xml:space="preserve"> D</w:t>
      </w:r>
      <w:r w:rsidR="00FC47E0">
        <w:t xml:space="preserve">ie Terminvergabe </w:t>
      </w:r>
      <w:r w:rsidR="009F59BD">
        <w:t xml:space="preserve">müsse </w:t>
      </w:r>
      <w:r w:rsidR="00FB0364">
        <w:t xml:space="preserve">so </w:t>
      </w:r>
      <w:r w:rsidR="00FC47E0">
        <w:t xml:space="preserve">niedrigschwellig </w:t>
      </w:r>
      <w:r w:rsidR="00FB0364">
        <w:t>wie nur eben möglich organisiert werden</w:t>
      </w:r>
      <w:r w:rsidR="009F59BD">
        <w:t xml:space="preserve">. </w:t>
      </w:r>
      <w:r w:rsidR="00FB0364">
        <w:t xml:space="preserve">Das erfordere ausreichend Personal und entsprechende technische Kapazitäten, </w:t>
      </w:r>
      <w:r w:rsidR="00816002">
        <w:t xml:space="preserve">um lange Wartezeiten zu vermeiden. </w:t>
      </w:r>
    </w:p>
    <w:p w:rsidR="00FC47E0" w:rsidRDefault="00FC47E0" w:rsidP="00FC47E0">
      <w:r>
        <w:t xml:space="preserve">Neben der Anmeldung </w:t>
      </w:r>
      <w:r w:rsidR="00816002">
        <w:t xml:space="preserve">zu einem </w:t>
      </w:r>
      <w:r>
        <w:t xml:space="preserve">Impftermin </w:t>
      </w:r>
      <w:r w:rsidR="00FB0364">
        <w:t xml:space="preserve">sei </w:t>
      </w:r>
      <w:r>
        <w:t xml:space="preserve">auch der Transport zum Impfzentrum für viele ältere und </w:t>
      </w:r>
      <w:r w:rsidR="00FB0364">
        <w:t xml:space="preserve">pflegebedürftige </w:t>
      </w:r>
      <w:r>
        <w:t>Menschen ein Problem. Einige Bundesländer und Kommunen zeig</w:t>
      </w:r>
      <w:r w:rsidR="00FB0364">
        <w:t>t</w:t>
      </w:r>
      <w:r>
        <w:t>en bereits</w:t>
      </w:r>
      <w:r w:rsidR="00FB0364">
        <w:t>,</w:t>
      </w:r>
      <w:r>
        <w:t xml:space="preserve"> wie man hier Abhilfe schaffen kann. </w:t>
      </w:r>
      <w:r w:rsidR="00816002">
        <w:t xml:space="preserve">Der Transport könne jedenfalls nicht ausschließlich durch Freunde und ehrenamtliche Hilfe erfolgen. </w:t>
      </w:r>
      <w:r>
        <w:t xml:space="preserve">Hier </w:t>
      </w:r>
      <w:r w:rsidR="00816002">
        <w:t xml:space="preserve">seien vielmehr </w:t>
      </w:r>
      <w:r>
        <w:t>die Kommunen in der Verantwortung</w:t>
      </w:r>
      <w:r w:rsidR="009F59BD">
        <w:t>,</w:t>
      </w:r>
      <w:r>
        <w:t xml:space="preserve"> </w:t>
      </w:r>
      <w:r w:rsidR="00816002">
        <w:t xml:space="preserve">professionelle </w:t>
      </w:r>
      <w:r>
        <w:t>Angebote z.B. über den kostenlosen Transport m</w:t>
      </w:r>
      <w:r w:rsidR="009F59BD">
        <w:t>it Taxen schnell zu entwickeln</w:t>
      </w:r>
      <w:r w:rsidR="00816002">
        <w:t xml:space="preserve">. </w:t>
      </w:r>
      <w:r w:rsidR="009F59BD">
        <w:t>„</w:t>
      </w:r>
      <w:r>
        <w:t>Nur</w:t>
      </w:r>
      <w:r w:rsidR="00816002">
        <w:t>,</w:t>
      </w:r>
      <w:r>
        <w:t xml:space="preserve"> wenn der besonders gefährdete Personenkreis der älteren und Schwerbehinderten Menschen auch </w:t>
      </w:r>
      <w:r w:rsidR="00816002">
        <w:t xml:space="preserve">in </w:t>
      </w:r>
      <w:r>
        <w:t>die Lage versetzt wird</w:t>
      </w:r>
      <w:r w:rsidR="00816002">
        <w:t>,</w:t>
      </w:r>
      <w:r>
        <w:t xml:space="preserve"> möglichst einfach und schnell einen Termin für eine Impfung buchen zu können und </w:t>
      </w:r>
      <w:bookmarkStart w:id="0" w:name="_GoBack"/>
      <w:bookmarkEnd w:id="0"/>
      <w:r>
        <w:t xml:space="preserve">dass Impfzentrum </w:t>
      </w:r>
      <w:r>
        <w:lastRenderedPageBreak/>
        <w:t>auch aufsuchen zu können, kann die notwendige flächendeckende Impfung ein Erfolg werden</w:t>
      </w:r>
      <w:r w:rsidR="00816002">
        <w:t>“, so der Landesvorsitzende abschließend</w:t>
      </w:r>
      <w:r>
        <w:t>.</w:t>
      </w:r>
    </w:p>
    <w:p w:rsidR="00965DB2" w:rsidRPr="00B624B5" w:rsidRDefault="00965DB2" w:rsidP="00B624B5">
      <w:pPr>
        <w:jc w:val="both"/>
      </w:pPr>
    </w:p>
    <w:p w:rsidR="00965DB2" w:rsidRPr="00B624B5" w:rsidRDefault="00965DB2" w:rsidP="00B624B5">
      <w:pPr>
        <w:jc w:val="both"/>
      </w:pPr>
      <w:r w:rsidRPr="00B624B5">
        <w:t>Mit freundlichen Grüßen</w:t>
      </w:r>
    </w:p>
    <w:p w:rsidR="00965DB2" w:rsidRPr="00B624B5" w:rsidRDefault="00965DB2" w:rsidP="00965DB2"/>
    <w:p w:rsidR="008A1EA1" w:rsidRPr="00B624B5" w:rsidRDefault="00063EF1" w:rsidP="00063EF1">
      <w:r>
        <w:t>Matthias Veit, Landespressesprecher</w:t>
      </w:r>
    </w:p>
    <w:p w:rsidR="00A569ED" w:rsidRDefault="00A569ED" w:rsidP="00965DB2"/>
    <w:sectPr w:rsidR="00A569ED" w:rsidSect="00817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3289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E0" w:rsidRDefault="00FC47E0" w:rsidP="00F364C3">
      <w:pPr>
        <w:spacing w:line="240" w:lineRule="auto"/>
      </w:pPr>
      <w:r>
        <w:separator/>
      </w:r>
    </w:p>
  </w:endnote>
  <w:endnote w:type="continuationSeparator" w:id="0">
    <w:p w:rsidR="00FC47E0" w:rsidRDefault="00FC47E0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Times New Roman"/>
    <w:panose1 w:val="020B0703020203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F1" w:rsidRDefault="00E96C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F1" w:rsidRDefault="00E96C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1984"/>
      <w:gridCol w:w="3261"/>
      <w:gridCol w:w="2268"/>
    </w:tblGrid>
    <w:tr w:rsidR="0063544B" w:rsidTr="00B624B5">
      <w:trPr>
        <w:trHeight w:val="1134"/>
      </w:trPr>
      <w:tc>
        <w:tcPr>
          <w:tcW w:w="2552" w:type="dxa"/>
          <w:vAlign w:val="bottom"/>
        </w:tcPr>
        <w:p w:rsidR="0063544B" w:rsidRPr="00F5510F" w:rsidRDefault="00816002" w:rsidP="0063544B">
          <w:pPr>
            <w:pStyle w:val="Fuzeile"/>
            <w:rPr>
              <w:b/>
              <w:bCs/>
            </w:rPr>
          </w:pPr>
          <w:sdt>
            <w:sdtPr>
              <w:rPr>
                <w:b/>
                <w:bCs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63544B" w:rsidRPr="00F5510F">
                <w:rPr>
                  <w:b/>
                  <w:bCs/>
                </w:rPr>
                <w:t>Sozialverband Deutschland</w:t>
              </w:r>
            </w:sdtContent>
          </w:sdt>
        </w:p>
        <w:sdt>
          <w:sdtPr>
            <w:rPr>
              <w:b/>
              <w:bCs/>
            </w:rPr>
            <w:alias w:val="Firmenadresse"/>
            <w:tag w:val=""/>
            <w:id w:val="-1063945411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63544B" w:rsidRPr="00F5510F" w:rsidRDefault="00B624B5" w:rsidP="0063544B">
              <w:pPr>
                <w:pStyle w:val="Fuzeile"/>
                <w:rPr>
                  <w:b/>
                  <w:bCs/>
                </w:rPr>
              </w:pPr>
              <w:r>
                <w:rPr>
                  <w:b/>
                  <w:bCs/>
                </w:rPr>
                <w:t>Landesverband Nordrhein-Westfalen e.V.</w:t>
              </w:r>
            </w:p>
          </w:sdtContent>
        </w:sdt>
        <w:p w:rsidR="0063544B" w:rsidRDefault="0063544B" w:rsidP="0063544B">
          <w:pPr>
            <w:pStyle w:val="Fuzeile"/>
          </w:pPr>
        </w:p>
        <w:p w:rsidR="0063544B" w:rsidRDefault="00B624B5" w:rsidP="0063544B">
          <w:pPr>
            <w:pStyle w:val="Fuzeile"/>
          </w:pPr>
          <w:r>
            <w:t>Erkrather Straße 343</w:t>
          </w:r>
        </w:p>
        <w:p w:rsidR="0063544B" w:rsidRDefault="00B624B5" w:rsidP="0063544B">
          <w:pPr>
            <w:pStyle w:val="Fuzeile"/>
          </w:pPr>
          <w:r>
            <w:t>40231 Düsseldorf</w:t>
          </w:r>
        </w:p>
        <w:p w:rsidR="0063544B" w:rsidRDefault="0063544B" w:rsidP="00B624B5">
          <w:pPr>
            <w:pStyle w:val="Fuzeile"/>
          </w:pPr>
          <w:r>
            <w:t>www.sovd-</w:t>
          </w:r>
          <w:r w:rsidR="00B624B5">
            <w:t>nrw</w:t>
          </w:r>
          <w:r>
            <w:t>.de</w:t>
          </w:r>
        </w:p>
      </w:tc>
      <w:tc>
        <w:tcPr>
          <w:tcW w:w="1984" w:type="dxa"/>
          <w:vAlign w:val="bottom"/>
        </w:tcPr>
        <w:p w:rsidR="0063544B" w:rsidRDefault="0063544B" w:rsidP="0063544B">
          <w:pPr>
            <w:pStyle w:val="Fuzeile"/>
          </w:pPr>
          <w:r>
            <w:t>Tel. 0</w:t>
          </w:r>
          <w:r w:rsidR="00B624B5">
            <w:t>211</w:t>
          </w:r>
          <w:r>
            <w:t xml:space="preserve"> </w:t>
          </w:r>
          <w:r w:rsidR="00F12A41">
            <w:t>38</w:t>
          </w:r>
          <w:r w:rsidR="00B624B5">
            <w:t>603</w:t>
          </w:r>
          <w:r>
            <w:t xml:space="preserve">-0 </w:t>
          </w:r>
        </w:p>
        <w:p w:rsidR="0063544B" w:rsidRDefault="0063544B" w:rsidP="0063544B">
          <w:pPr>
            <w:pStyle w:val="Fuzeile"/>
          </w:pPr>
          <w:r>
            <w:t>Fax 0</w:t>
          </w:r>
          <w:r w:rsidR="00B624B5">
            <w:t>211</w:t>
          </w:r>
          <w:r>
            <w:t xml:space="preserve"> </w:t>
          </w:r>
          <w:r w:rsidR="00B624B5">
            <w:t>382175</w:t>
          </w:r>
        </w:p>
        <w:p w:rsidR="0063544B" w:rsidRDefault="0063544B" w:rsidP="00B624B5">
          <w:pPr>
            <w:pStyle w:val="Fuzeile"/>
          </w:pPr>
          <w:r>
            <w:t>info@sovd-</w:t>
          </w:r>
          <w:r w:rsidR="00B624B5">
            <w:t>nrw</w:t>
          </w:r>
          <w:r>
            <w:t>.de</w:t>
          </w:r>
        </w:p>
      </w:tc>
      <w:tc>
        <w:tcPr>
          <w:tcW w:w="3261" w:type="dxa"/>
          <w:vAlign w:val="bottom"/>
        </w:tcPr>
        <w:p w:rsidR="0063544B" w:rsidRDefault="0063544B" w:rsidP="0063544B">
          <w:pPr>
            <w:pStyle w:val="Fuzeile"/>
          </w:pPr>
          <w:r>
            <w:t xml:space="preserve">AG </w:t>
          </w:r>
          <w:r w:rsidR="00B624B5">
            <w:t>Düsseldorf</w:t>
          </w:r>
          <w:r>
            <w:t xml:space="preserve"> · VR </w:t>
          </w:r>
          <w:r w:rsidR="00B624B5" w:rsidRPr="00B624B5">
            <w:t>10365</w:t>
          </w:r>
        </w:p>
        <w:p w:rsidR="0063544B" w:rsidRDefault="00B624B5" w:rsidP="0063544B">
          <w:pPr>
            <w:pStyle w:val="Fuzeile"/>
          </w:pPr>
          <w:r>
            <w:t>Landesvorsitzender: Franz Schrewe</w:t>
          </w:r>
        </w:p>
        <w:p w:rsidR="0063544B" w:rsidRDefault="0063544B" w:rsidP="00E96CF1">
          <w:pPr>
            <w:pStyle w:val="Fuzeile"/>
          </w:pPr>
          <w:r>
            <w:t xml:space="preserve">Landesgeschäftsführer: </w:t>
          </w:r>
          <w:r w:rsidR="00E96CF1">
            <w:t>Jens Eschmann</w:t>
          </w:r>
        </w:p>
      </w:tc>
      <w:tc>
        <w:tcPr>
          <w:tcW w:w="2268" w:type="dxa"/>
          <w:vAlign w:val="bottom"/>
        </w:tcPr>
        <w:p w:rsidR="0063544B" w:rsidRDefault="00B624B5" w:rsidP="0063544B">
          <w:pPr>
            <w:pStyle w:val="Fuzeile"/>
          </w:pPr>
          <w:r>
            <w:t>Kreissparkasse Düsseldorf</w:t>
          </w:r>
        </w:p>
        <w:p w:rsidR="0063544B" w:rsidRDefault="0063544B" w:rsidP="0063544B">
          <w:pPr>
            <w:pStyle w:val="Fuzeile"/>
          </w:pPr>
          <w:r>
            <w:t xml:space="preserve">BIC: </w:t>
          </w:r>
          <w:r w:rsidR="00B624B5" w:rsidRPr="00B624B5">
            <w:t>WELADED1KSD</w:t>
          </w:r>
          <w:r>
            <w:t xml:space="preserve"> </w:t>
          </w:r>
        </w:p>
        <w:p w:rsidR="0063544B" w:rsidRDefault="00B624B5" w:rsidP="0063544B">
          <w:pPr>
            <w:pStyle w:val="Fuzeile"/>
          </w:pPr>
          <w:r w:rsidRPr="00B624B5">
            <w:t>IBAN</w:t>
          </w:r>
          <w:r>
            <w:t>:</w:t>
          </w:r>
          <w:r w:rsidRPr="00B624B5">
            <w:t xml:space="preserve"> DE82 3015 0200 0002 0484 52</w:t>
          </w:r>
        </w:p>
      </w:tc>
    </w:tr>
  </w:tbl>
  <w:p w:rsidR="0063544B" w:rsidRDefault="00635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E0" w:rsidRDefault="00FC47E0" w:rsidP="00F364C3">
      <w:pPr>
        <w:spacing w:line="240" w:lineRule="auto"/>
      </w:pPr>
      <w:r>
        <w:separator/>
      </w:r>
    </w:p>
  </w:footnote>
  <w:footnote w:type="continuationSeparator" w:id="0">
    <w:p w:rsidR="00FC47E0" w:rsidRDefault="00FC47E0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F1" w:rsidRDefault="00E96C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:rsidR="00094A6A" w:rsidRDefault="00816002" w:rsidP="00112D71">
    <w:pPr>
      <w:pStyle w:val="0SoVD"/>
    </w:pPr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B624B5">
          <w:rPr>
            <w:rStyle w:val="01SoVDLandesverband"/>
          </w:rPr>
          <w:t>Landesverband Nordrhein-Westfalen e.V.</w:t>
        </w:r>
      </w:sdtContent>
    </w:sdt>
    <w:r w:rsidR="00B451B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85CA9F9" wp14:editId="35F161AA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Pr="00B624B5" w:rsidRDefault="0063544B" w:rsidP="0063544B">
        <w:pPr>
          <w:pStyle w:val="0SoVD"/>
          <w:rPr>
            <w:rFonts w:asciiTheme="majorHAnsi" w:hAnsiTheme="majorHAnsi"/>
          </w:rPr>
        </w:pPr>
        <w:r w:rsidRPr="00B624B5">
          <w:rPr>
            <w:rStyle w:val="01SoVDBundesverband"/>
          </w:rPr>
          <w:t>Sozialverband Deutschland</w:t>
        </w:r>
      </w:p>
    </w:sdtContent>
  </w:sdt>
  <w:p w:rsidR="0063544B" w:rsidRPr="00EF2E31" w:rsidRDefault="00816002" w:rsidP="0063544B">
    <w:pPr>
      <w:pStyle w:val="0SoVD"/>
    </w:pPr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B624B5" w:rsidRPr="00EF2E31">
          <w:rPr>
            <w:rStyle w:val="01SoVDLandesverband"/>
          </w:rPr>
          <w:t>Landesverband Nordrhein-Westfalen e.V.</w:t>
        </w:r>
      </w:sdtContent>
    </w:sdt>
    <w:r w:rsidR="0063544B" w:rsidRPr="00EF2E31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083C970B" wp14:editId="177B4422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8177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F19C99" wp14:editId="46118807">
              <wp:simplePos x="0" y="0"/>
              <wp:positionH relativeFrom="page">
                <wp:posOffset>5758815</wp:posOffset>
              </wp:positionH>
              <wp:positionV relativeFrom="page">
                <wp:posOffset>1798955</wp:posOffset>
              </wp:positionV>
              <wp:extent cx="1512000" cy="251968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519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12DB" w:rsidRPr="00EF2E31" w:rsidRDefault="006612DB" w:rsidP="00E72029">
                          <w:pPr>
                            <w:pStyle w:val="03SoVDAbsender"/>
                            <w:rPr>
                              <w:b/>
                              <w:bCs/>
                            </w:rPr>
                          </w:pPr>
                          <w:r w:rsidRPr="00EF2E31">
                            <w:rPr>
                              <w:b/>
                              <w:bCs/>
                            </w:rPr>
                            <w:t xml:space="preserve">Landesgeschäftsstelle </w:t>
                          </w:r>
                          <w:r w:rsidR="00E72029" w:rsidRPr="00EF2E31">
                            <w:rPr>
                              <w:b/>
                              <w:bCs/>
                            </w:rPr>
                            <w:br/>
                          </w:r>
                          <w:r w:rsidR="00063EF1">
                            <w:rPr>
                              <w:b/>
                              <w:bCs/>
                            </w:rPr>
                            <w:t>Pressestelle</w:t>
                          </w:r>
                        </w:p>
                        <w:p w:rsidR="006612DB" w:rsidRPr="00EF2E31" w:rsidRDefault="006612DB" w:rsidP="00E72029">
                          <w:pPr>
                            <w:pStyle w:val="03SoVDAbsender"/>
                          </w:pPr>
                          <w:r w:rsidRPr="00EF2E31">
                            <w:t xml:space="preserve">Ihr Gesprächspartner: </w:t>
                          </w:r>
                          <w:r w:rsidR="00E72029" w:rsidRPr="00EF2E31">
                            <w:br/>
                          </w:r>
                          <w:r w:rsidR="00063EF1">
                            <w:t>Matthias Veit</w:t>
                          </w:r>
                          <w:r w:rsidRPr="00EF2E31">
                            <w:t xml:space="preserve"> </w:t>
                          </w:r>
                        </w:p>
                        <w:p w:rsidR="006612DB" w:rsidRPr="00EF2E31" w:rsidRDefault="006612DB" w:rsidP="00E72029">
                          <w:pPr>
                            <w:pStyle w:val="03SoVDAbsender"/>
                          </w:pPr>
                          <w:r w:rsidRPr="00EF2E31">
                            <w:t xml:space="preserve">Tel. </w:t>
                          </w:r>
                          <w:r w:rsidR="006826A1">
                            <w:t>0211</w:t>
                          </w:r>
                          <w:r w:rsidRPr="00EF2E31">
                            <w:t xml:space="preserve"> </w:t>
                          </w:r>
                          <w:r w:rsidR="006826A1">
                            <w:t>38603</w:t>
                          </w:r>
                          <w:r w:rsidRPr="00EF2E31">
                            <w:t>-</w:t>
                          </w:r>
                          <w:r w:rsidR="00063EF1">
                            <w:t>14</w:t>
                          </w:r>
                        </w:p>
                        <w:p w:rsidR="006612DB" w:rsidRPr="00EF2E31" w:rsidRDefault="006612DB" w:rsidP="00E72029">
                          <w:pPr>
                            <w:pStyle w:val="03SoVDAbsender"/>
                          </w:pPr>
                          <w:r w:rsidRPr="00EF2E31">
                            <w:t xml:space="preserve">Fax </w:t>
                          </w:r>
                          <w:r w:rsidR="006826A1">
                            <w:t>021</w:t>
                          </w:r>
                          <w:r w:rsidRPr="00EF2E31">
                            <w:t xml:space="preserve"> </w:t>
                          </w:r>
                          <w:r w:rsidR="006826A1">
                            <w:t>382175</w:t>
                          </w:r>
                        </w:p>
                        <w:p w:rsidR="0063544B" w:rsidRPr="00EF2E31" w:rsidRDefault="00063EF1" w:rsidP="00E72029">
                          <w:pPr>
                            <w:pStyle w:val="03SoVDAbsender"/>
                          </w:pPr>
                          <w:r>
                            <w:t>m.veit</w:t>
                          </w:r>
                          <w:r w:rsidR="006612DB" w:rsidRPr="00EF2E31">
                            <w:t>@sovd</w:t>
                          </w:r>
                          <w:r w:rsidR="006826A1">
                            <w:t>-nrw</w:t>
                          </w:r>
                          <w:r w:rsidR="006612DB" w:rsidRPr="00EF2E31"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19C9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453.45pt;margin-top:141.65pt;width:119.05pt;height:19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" fillcolor="white [3201]" stroked="f" strokeweight=".5pt">
              <v:textbox inset="0,0,0,0">
                <w:txbxContent>
                  <w:p w:rsidR="006612DB" w:rsidRPr="00EF2E31" w:rsidRDefault="006612DB" w:rsidP="00E72029">
                    <w:pPr>
                      <w:pStyle w:val="03SoVDAbsender"/>
                      <w:rPr>
                        <w:b/>
                        <w:bCs/>
                      </w:rPr>
                    </w:pPr>
                    <w:r w:rsidRPr="00EF2E31">
                      <w:rPr>
                        <w:b/>
                        <w:bCs/>
                      </w:rPr>
                      <w:t xml:space="preserve">Landesgeschäftsstelle </w:t>
                    </w:r>
                    <w:r w:rsidR="00E72029" w:rsidRPr="00EF2E31">
                      <w:rPr>
                        <w:b/>
                        <w:bCs/>
                      </w:rPr>
                      <w:br/>
                    </w:r>
                    <w:r w:rsidR="00063EF1">
                      <w:rPr>
                        <w:b/>
                        <w:bCs/>
                      </w:rPr>
                      <w:t>Pressestelle</w:t>
                    </w:r>
                  </w:p>
                  <w:p w:rsidR="006612DB" w:rsidRPr="00EF2E31" w:rsidRDefault="006612DB" w:rsidP="00E72029">
                    <w:pPr>
                      <w:pStyle w:val="03SoVDAbsender"/>
                    </w:pPr>
                    <w:r w:rsidRPr="00EF2E31">
                      <w:t xml:space="preserve">Ihr Gesprächspartner: </w:t>
                    </w:r>
                    <w:r w:rsidR="00E72029" w:rsidRPr="00EF2E31">
                      <w:br/>
                    </w:r>
                    <w:r w:rsidR="00063EF1">
                      <w:t>Matthias Veit</w:t>
                    </w:r>
                    <w:r w:rsidRPr="00EF2E31">
                      <w:t xml:space="preserve"> </w:t>
                    </w:r>
                  </w:p>
                  <w:p w:rsidR="006612DB" w:rsidRPr="00EF2E31" w:rsidRDefault="006612DB" w:rsidP="00E72029">
                    <w:pPr>
                      <w:pStyle w:val="03SoVDAbsender"/>
                    </w:pPr>
                    <w:r w:rsidRPr="00EF2E31">
                      <w:t xml:space="preserve">Tel. </w:t>
                    </w:r>
                    <w:r w:rsidR="006826A1">
                      <w:t>0211</w:t>
                    </w:r>
                    <w:r w:rsidRPr="00EF2E31">
                      <w:t xml:space="preserve"> </w:t>
                    </w:r>
                    <w:r w:rsidR="006826A1">
                      <w:t>38603</w:t>
                    </w:r>
                    <w:r w:rsidRPr="00EF2E31">
                      <w:t>-</w:t>
                    </w:r>
                    <w:r w:rsidR="00063EF1">
                      <w:t>14</w:t>
                    </w:r>
                  </w:p>
                  <w:p w:rsidR="006612DB" w:rsidRPr="00EF2E31" w:rsidRDefault="006612DB" w:rsidP="00E72029">
                    <w:pPr>
                      <w:pStyle w:val="03SoVDAbsender"/>
                    </w:pPr>
                    <w:r w:rsidRPr="00EF2E31">
                      <w:t xml:space="preserve">Fax </w:t>
                    </w:r>
                    <w:r w:rsidR="006826A1">
                      <w:t>021</w:t>
                    </w:r>
                    <w:r w:rsidRPr="00EF2E31">
                      <w:t xml:space="preserve"> </w:t>
                    </w:r>
                    <w:r w:rsidR="006826A1">
                      <w:t>382175</w:t>
                    </w:r>
                  </w:p>
                  <w:p w:rsidR="0063544B" w:rsidRPr="00EF2E31" w:rsidRDefault="00063EF1" w:rsidP="00E72029">
                    <w:pPr>
                      <w:pStyle w:val="03SoVDAbsender"/>
                    </w:pPr>
                    <w:r>
                      <w:t>m.veit</w:t>
                    </w:r>
                    <w:r w:rsidR="006612DB" w:rsidRPr="00EF2E31">
                      <w:t>@sovd</w:t>
                    </w:r>
                    <w:r w:rsidR="006826A1">
                      <w:t>-nrw</w:t>
                    </w:r>
                    <w:r w:rsidR="006612DB" w:rsidRPr="00EF2E31">
                      <w:t>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260E08-DB30-497E-86EA-686FFB891DFE}"/>
    <w:docVar w:name="dgnword-eventsink" w:val="486694048"/>
  </w:docVars>
  <w:rsids>
    <w:rsidRoot w:val="00FC47E0"/>
    <w:rsid w:val="00007825"/>
    <w:rsid w:val="000200E3"/>
    <w:rsid w:val="0002719A"/>
    <w:rsid w:val="000419D4"/>
    <w:rsid w:val="00044441"/>
    <w:rsid w:val="00063EF1"/>
    <w:rsid w:val="000759C8"/>
    <w:rsid w:val="00094A6A"/>
    <w:rsid w:val="000C2D55"/>
    <w:rsid w:val="000C3C7B"/>
    <w:rsid w:val="000E41FD"/>
    <w:rsid w:val="00112D71"/>
    <w:rsid w:val="00152160"/>
    <w:rsid w:val="00156935"/>
    <w:rsid w:val="00196902"/>
    <w:rsid w:val="001A1DB5"/>
    <w:rsid w:val="001F6633"/>
    <w:rsid w:val="0024492E"/>
    <w:rsid w:val="002555E9"/>
    <w:rsid w:val="0028078D"/>
    <w:rsid w:val="002B7871"/>
    <w:rsid w:val="002C215C"/>
    <w:rsid w:val="002D275D"/>
    <w:rsid w:val="0031644F"/>
    <w:rsid w:val="00327D08"/>
    <w:rsid w:val="003B294E"/>
    <w:rsid w:val="003C6AFE"/>
    <w:rsid w:val="00400EAA"/>
    <w:rsid w:val="00414F5C"/>
    <w:rsid w:val="0043201B"/>
    <w:rsid w:val="00434485"/>
    <w:rsid w:val="00477E82"/>
    <w:rsid w:val="004C6135"/>
    <w:rsid w:val="00524270"/>
    <w:rsid w:val="00563350"/>
    <w:rsid w:val="005E6E41"/>
    <w:rsid w:val="00606811"/>
    <w:rsid w:val="00610FEB"/>
    <w:rsid w:val="00627924"/>
    <w:rsid w:val="0063544B"/>
    <w:rsid w:val="00650FA6"/>
    <w:rsid w:val="006612DB"/>
    <w:rsid w:val="006826A1"/>
    <w:rsid w:val="00686CD6"/>
    <w:rsid w:val="00740D36"/>
    <w:rsid w:val="00742BE3"/>
    <w:rsid w:val="007602D8"/>
    <w:rsid w:val="0081556A"/>
    <w:rsid w:val="00816002"/>
    <w:rsid w:val="0081777F"/>
    <w:rsid w:val="00821BD3"/>
    <w:rsid w:val="00821F83"/>
    <w:rsid w:val="0085528A"/>
    <w:rsid w:val="00877CE8"/>
    <w:rsid w:val="0089346F"/>
    <w:rsid w:val="008A1EA1"/>
    <w:rsid w:val="00965DB2"/>
    <w:rsid w:val="009D5CFF"/>
    <w:rsid w:val="009E6955"/>
    <w:rsid w:val="009F3681"/>
    <w:rsid w:val="009F59BD"/>
    <w:rsid w:val="00A569ED"/>
    <w:rsid w:val="00A718D0"/>
    <w:rsid w:val="00A97B35"/>
    <w:rsid w:val="00AA785C"/>
    <w:rsid w:val="00AB7E29"/>
    <w:rsid w:val="00B451B5"/>
    <w:rsid w:val="00B55C7D"/>
    <w:rsid w:val="00B57C2C"/>
    <w:rsid w:val="00B624B5"/>
    <w:rsid w:val="00B76C71"/>
    <w:rsid w:val="00C7096B"/>
    <w:rsid w:val="00C926D3"/>
    <w:rsid w:val="00CE7654"/>
    <w:rsid w:val="00CF2997"/>
    <w:rsid w:val="00D31B4E"/>
    <w:rsid w:val="00D4264A"/>
    <w:rsid w:val="00D77B57"/>
    <w:rsid w:val="00DA6907"/>
    <w:rsid w:val="00DE1478"/>
    <w:rsid w:val="00DE7487"/>
    <w:rsid w:val="00E0061E"/>
    <w:rsid w:val="00E16A7C"/>
    <w:rsid w:val="00E22C02"/>
    <w:rsid w:val="00E27BAA"/>
    <w:rsid w:val="00E32097"/>
    <w:rsid w:val="00E52F04"/>
    <w:rsid w:val="00E72029"/>
    <w:rsid w:val="00E96CF1"/>
    <w:rsid w:val="00EF2E31"/>
    <w:rsid w:val="00F12A41"/>
    <w:rsid w:val="00F364C3"/>
    <w:rsid w:val="00F5510F"/>
    <w:rsid w:val="00F70CA1"/>
    <w:rsid w:val="00F93955"/>
    <w:rsid w:val="00F96A37"/>
    <w:rsid w:val="00FB0364"/>
    <w:rsid w:val="00FB687C"/>
    <w:rsid w:val="00FC0412"/>
    <w:rsid w:val="00FC47E0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C8B48"/>
  <w15:chartTrackingRefBased/>
  <w15:docId w15:val="{19CA16E3-7382-4A39-92A1-EE742633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F5510F"/>
    <w:pPr>
      <w:spacing w:after="560"/>
    </w:pPr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esse\Vorlagen%20Veit\PM%20SoVD%20NRW%202020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Landesverband Nordrhein-Westfalen e.V.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SoVD NRW 2020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Veit</dc:creator>
  <cp:keywords/>
  <dc:description/>
  <cp:lastModifiedBy>Matthias Veit</cp:lastModifiedBy>
  <cp:revision>1</cp:revision>
  <cp:lastPrinted>2019-09-26T20:07:00Z</cp:lastPrinted>
  <dcterms:created xsi:type="dcterms:W3CDTF">2021-01-18T10:29:00Z</dcterms:created>
  <dcterms:modified xsi:type="dcterms:W3CDTF">2021-01-18T12:29:00Z</dcterms:modified>
</cp:coreProperties>
</file>