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9"/>
        <w:gridCol w:w="3220"/>
      </w:tblGrid>
      <w:tr w:rsidR="00DE7487" w:rsidTr="00EF2E31">
        <w:trPr>
          <w:trHeight w:val="454"/>
        </w:trPr>
        <w:tc>
          <w:tcPr>
            <w:tcW w:w="3969" w:type="dxa"/>
          </w:tcPr>
          <w:p w:rsidR="00DE7487" w:rsidRPr="00EF2E31" w:rsidRDefault="00E52F04" w:rsidP="00F671D8">
            <w:pPr>
              <w:pStyle w:val="03SoVDAbsender"/>
            </w:pPr>
            <w:r w:rsidRPr="00EF2E31">
              <w:t>SoVD</w:t>
            </w:r>
            <w:r w:rsidR="00B624B5" w:rsidRPr="00EF2E31">
              <w:t xml:space="preserve"> </w:t>
            </w:r>
            <w:r w:rsidR="00EF2E31">
              <w:t xml:space="preserve">NRW </w:t>
            </w:r>
            <w:r w:rsidR="00B624B5" w:rsidRPr="00EF2E31">
              <w:t>e.V.</w:t>
            </w:r>
            <w:r w:rsidRPr="00EF2E31">
              <w:t xml:space="preserve"> · </w:t>
            </w:r>
            <w:proofErr w:type="spellStart"/>
            <w:r w:rsidR="006826A1">
              <w:t>Erkrather</w:t>
            </w:r>
            <w:proofErr w:type="spellEnd"/>
            <w:r w:rsidR="006826A1">
              <w:t xml:space="preserve"> Str. 343</w:t>
            </w:r>
            <w:r w:rsidRPr="00EF2E31">
              <w:t xml:space="preserve"> · </w:t>
            </w:r>
            <w:r w:rsidR="006826A1">
              <w:t>40231</w:t>
            </w:r>
            <w:r w:rsidRPr="00EF2E31">
              <w:t xml:space="preserve"> </w:t>
            </w:r>
            <w:r w:rsidR="006826A1">
              <w:t>Düsseldorf</w:t>
            </w:r>
          </w:p>
        </w:tc>
        <w:tc>
          <w:tcPr>
            <w:tcW w:w="3220" w:type="dxa"/>
          </w:tcPr>
          <w:p w:rsidR="00DE7487" w:rsidRDefault="00DE7487" w:rsidP="00F671D8">
            <w:pPr>
              <w:pStyle w:val="03SoVDAbsender"/>
            </w:pPr>
          </w:p>
        </w:tc>
      </w:tr>
      <w:tr w:rsidR="00DE7487" w:rsidTr="00EF2E31">
        <w:trPr>
          <w:trHeight w:val="1701"/>
        </w:trPr>
        <w:tc>
          <w:tcPr>
            <w:tcW w:w="3969" w:type="dxa"/>
          </w:tcPr>
          <w:p w:rsidR="00DE7487" w:rsidRDefault="00063EF1" w:rsidP="00F671D8">
            <w:r>
              <w:t>An die Medien</w:t>
            </w:r>
          </w:p>
        </w:tc>
        <w:tc>
          <w:tcPr>
            <w:tcW w:w="3220" w:type="dxa"/>
          </w:tcPr>
          <w:p w:rsidR="00DE7487" w:rsidRDefault="00DE7487" w:rsidP="00F671D8"/>
        </w:tc>
      </w:tr>
      <w:tr w:rsidR="00DE7487" w:rsidTr="00EF2E31">
        <w:trPr>
          <w:trHeight w:val="1077"/>
        </w:trPr>
        <w:tc>
          <w:tcPr>
            <w:tcW w:w="3969" w:type="dxa"/>
          </w:tcPr>
          <w:p w:rsidR="00DE7487" w:rsidRDefault="00DE7487" w:rsidP="00F671D8"/>
        </w:tc>
        <w:tc>
          <w:tcPr>
            <w:tcW w:w="3220" w:type="dxa"/>
          </w:tcPr>
          <w:p w:rsidR="00DE7487" w:rsidRDefault="00DE7487" w:rsidP="00F671D8"/>
        </w:tc>
      </w:tr>
    </w:tbl>
    <w:p w:rsidR="00670DB1" w:rsidRPr="00670DB1" w:rsidRDefault="00650FA6" w:rsidP="00670DB1">
      <w:pPr>
        <w:pStyle w:val="02SoVDBetreff"/>
        <w:tabs>
          <w:tab w:val="left" w:pos="6169"/>
        </w:tabs>
      </w:pPr>
      <w:r w:rsidRPr="00EF2E31">
        <w:rPr>
          <w:noProof/>
          <w:lang w:eastAsia="de-DE"/>
        </w:rPr>
        <mc:AlternateContent>
          <mc:Choice Requires="wps">
            <w:drawing>
              <wp:anchor distT="0" distB="0" distL="114300" distR="114300" simplePos="0" relativeHeight="251662336" behindDoc="0" locked="1" layoutInCell="1" allowOverlap="1" wp14:anchorId="063CB417" wp14:editId="61D57B12">
                <wp:simplePos x="0" y="0"/>
                <wp:positionH relativeFrom="page">
                  <wp:posOffset>5760720</wp:posOffset>
                </wp:positionH>
                <wp:positionV relativeFrom="page">
                  <wp:posOffset>3850005</wp:posOffset>
                </wp:positionV>
                <wp:extent cx="1079500" cy="359410"/>
                <wp:effectExtent l="0" t="0" r="6350" b="2540"/>
                <wp:wrapNone/>
                <wp:docPr id="11" name="Textfeld 11"/>
                <wp:cNvGraphicFramePr/>
                <a:graphic xmlns:a="http://schemas.openxmlformats.org/drawingml/2006/main">
                  <a:graphicData uri="http://schemas.microsoft.com/office/word/2010/wordprocessingShape">
                    <wps:wsp>
                      <wps:cNvSpPr txBox="1"/>
                      <wps:spPr>
                        <a:xfrm>
                          <a:off x="0" y="0"/>
                          <a:ext cx="1079500" cy="359410"/>
                        </a:xfrm>
                        <a:prstGeom prst="rect">
                          <a:avLst/>
                        </a:prstGeom>
                        <a:solidFill>
                          <a:schemeClr val="lt1"/>
                        </a:solidFill>
                        <a:ln w="6350">
                          <a:noFill/>
                        </a:ln>
                      </wps:spPr>
                      <wps:txbx>
                        <w:txbxContent>
                          <w:p w:rsidR="00B52DAE" w:rsidRDefault="00670DB1">
                            <w:r>
                              <w:t>30. Juni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CB417" id="_x0000_t202" coordsize="21600,21600" o:spt="202" path="m,l,21600r21600,l21600,xe">
                <v:stroke joinstyle="miter"/>
                <v:path gradientshapeok="t" o:connecttype="rect"/>
              </v:shapetype>
              <v:shape id="Textfeld 11" o:spid="_x0000_s1026" type="#_x0000_t202" style="position:absolute;margin-left:453.6pt;margin-top:303.15pt;width:85pt;height:28.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" fillcolor="white [3201]" stroked="f" strokeweight=".5pt">
                <v:textbox inset="0,0,0,0">
                  <w:txbxContent>
                    <w:p w:rsidR="00B52DAE" w:rsidRDefault="00670DB1">
                      <w:r>
                        <w:t>30. Juni 2021</w:t>
                      </w:r>
                    </w:p>
                  </w:txbxContent>
                </v:textbox>
                <w10:wrap anchorx="page" anchory="page"/>
                <w10:anchorlock/>
              </v:shape>
            </w:pict>
          </mc:Fallback>
        </mc:AlternateContent>
      </w:r>
      <w:r w:rsidR="00F96A37" w:rsidRPr="00EF2E31">
        <w:rPr>
          <w:noProof/>
          <w:lang w:eastAsia="de-DE"/>
        </w:rPr>
        <mc:AlternateContent>
          <mc:Choice Requires="wps">
            <w:drawing>
              <wp:anchor distT="0" distB="0" distL="114300" distR="114300" simplePos="0" relativeHeight="251661312" behindDoc="0" locked="1" layoutInCell="1" allowOverlap="1" wp14:anchorId="55DF3B87" wp14:editId="6FFB89A6">
                <wp:simplePos x="0" y="0"/>
                <wp:positionH relativeFrom="page">
                  <wp:posOffset>0</wp:posOffset>
                </wp:positionH>
                <wp:positionV relativeFrom="page">
                  <wp:posOffset>5346700</wp:posOffset>
                </wp:positionV>
                <wp:extent cx="18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180000" cy="0"/>
                        </a:xfrm>
                        <a:prstGeom prst="line">
                          <a:avLst/>
                        </a:prstGeom>
                        <a:ln w="508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67D9BD" id="Gerader Verbinder 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14.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" strokecolor="#c9062a [3044]" strokeweight=".4pt">
                <w10:wrap anchorx="page" anchory="page"/>
                <w10:anchorlock/>
              </v:line>
            </w:pict>
          </mc:Fallback>
        </mc:AlternateContent>
      </w:r>
      <w:r w:rsidR="00F96A37" w:rsidRPr="00EF2E31">
        <w:rPr>
          <w:noProof/>
          <w:lang w:eastAsia="de-DE"/>
        </w:rPr>
        <mc:AlternateContent>
          <mc:Choice Requires="wps">
            <w:drawing>
              <wp:anchor distT="0" distB="0" distL="114300" distR="114300" simplePos="0" relativeHeight="251659264" behindDoc="0" locked="1" layoutInCell="1" allowOverlap="1" wp14:anchorId="1FDC9CD1" wp14:editId="6D78CCF9">
                <wp:simplePos x="0" y="0"/>
                <wp:positionH relativeFrom="page">
                  <wp:posOffset>0</wp:posOffset>
                </wp:positionH>
                <wp:positionV relativeFrom="page">
                  <wp:posOffset>3780790</wp:posOffset>
                </wp:positionV>
                <wp:extent cx="108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108000" cy="0"/>
                        </a:xfrm>
                        <a:prstGeom prst="line">
                          <a:avLst/>
                        </a:prstGeom>
                        <a:ln w="508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06C240" id="Gerader Verbinder 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" strokecolor="#c9062a [3044]" strokeweight=".4pt">
                <w10:wrap anchorx="page" anchory="page"/>
                <w10:anchorlock/>
              </v:line>
            </w:pict>
          </mc:Fallback>
        </mc:AlternateContent>
      </w:r>
      <w:proofErr w:type="spellStart"/>
      <w:r w:rsidR="00670DB1">
        <w:t>Pressemitteilun</w:t>
      </w:r>
      <w:proofErr w:type="spellEnd"/>
    </w:p>
    <w:p w:rsidR="00670DB1" w:rsidRPr="00670DB1" w:rsidRDefault="00670DB1" w:rsidP="00670DB1">
      <w:pPr>
        <w:jc w:val="both"/>
        <w:rPr>
          <w:sz w:val="26"/>
          <w:szCs w:val="26"/>
        </w:rPr>
      </w:pPr>
      <w:r w:rsidRPr="00670DB1">
        <w:rPr>
          <w:i/>
          <w:sz w:val="24"/>
          <w:u w:val="single"/>
        </w:rPr>
        <w:t>SoVD NRW übt scharfe Kritik an Novelle der Landesbauordnung</w:t>
      </w:r>
    </w:p>
    <w:p w:rsidR="00670DB1" w:rsidRPr="00670DB1" w:rsidRDefault="00670DB1" w:rsidP="00670DB1">
      <w:pPr>
        <w:jc w:val="both"/>
        <w:rPr>
          <w:b/>
          <w:sz w:val="26"/>
          <w:szCs w:val="26"/>
        </w:rPr>
      </w:pPr>
      <w:r w:rsidRPr="00670DB1">
        <w:rPr>
          <w:b/>
          <w:sz w:val="26"/>
          <w:szCs w:val="26"/>
        </w:rPr>
        <w:t>Unklare Regelungen zur Barrierefreiheit von Wohnungen lehnen wir ab!</w:t>
      </w:r>
    </w:p>
    <w:p w:rsidR="00670DB1" w:rsidRPr="00670DB1" w:rsidRDefault="00670DB1" w:rsidP="00670DB1">
      <w:pPr>
        <w:jc w:val="both"/>
        <w:rPr>
          <w:sz w:val="26"/>
          <w:szCs w:val="26"/>
        </w:rPr>
      </w:pPr>
    </w:p>
    <w:p w:rsidR="00670DB1" w:rsidRPr="00670DB1" w:rsidRDefault="00670DB1" w:rsidP="00670DB1">
      <w:pPr>
        <w:jc w:val="both"/>
        <w:rPr>
          <w:sz w:val="26"/>
          <w:szCs w:val="26"/>
        </w:rPr>
      </w:pPr>
      <w:r w:rsidRPr="00670DB1">
        <w:rPr>
          <w:sz w:val="26"/>
          <w:szCs w:val="26"/>
        </w:rPr>
        <w:t xml:space="preserve">Gemäß der Definition von Barrierefreiheit in der Landesbauordnung sind Wohnungen dann barrierefrei, soweit sie für alle Menschen, insbesondere für Menschen mit Behinderungen, in der allgemein üblichen Weise, ohne besondere Erschwernis und grundsätzlich ohne fremde Hilfe auffindbar, zugänglich und nutzbar sind. Vor diesem Hintergrund kritisiert der SoVD NRW die Änderung in § 49 Absatz 1 </w:t>
      </w:r>
      <w:proofErr w:type="gramStart"/>
      <w:r w:rsidRPr="00670DB1">
        <w:rPr>
          <w:sz w:val="26"/>
          <w:szCs w:val="26"/>
        </w:rPr>
        <w:t>des Landesbauordnung</w:t>
      </w:r>
      <w:proofErr w:type="gramEnd"/>
      <w:r w:rsidRPr="00670DB1">
        <w:rPr>
          <w:sz w:val="26"/>
          <w:szCs w:val="26"/>
        </w:rPr>
        <w:t xml:space="preserve"> in aller Schärfe. Mit der erneuten Änderung, die </w:t>
      </w:r>
      <w:r>
        <w:rPr>
          <w:sz w:val="26"/>
          <w:szCs w:val="26"/>
        </w:rPr>
        <w:t>heute im</w:t>
      </w:r>
      <w:r w:rsidRPr="00670DB1">
        <w:rPr>
          <w:sz w:val="26"/>
          <w:szCs w:val="26"/>
        </w:rPr>
        <w:t xml:space="preserve"> Landtag verabschiedet </w:t>
      </w:r>
      <w:r>
        <w:rPr>
          <w:sz w:val="26"/>
          <w:szCs w:val="26"/>
        </w:rPr>
        <w:t>wurde</w:t>
      </w:r>
      <w:r w:rsidRPr="00670DB1">
        <w:rPr>
          <w:sz w:val="26"/>
          <w:szCs w:val="26"/>
        </w:rPr>
        <w:t xml:space="preserve">, wird die verbindliche Definition von Barrierefreiheit in der Baupraxis, trotz des breiten und anhaltenden Protestes vieler Verbände und Organisationen inklusive der Architektenkammer NRW und der Landesbehindertenbeauftragten der Landesregierung, weiter ausgehöhlt. So müssen Wohnungen in Gebäuden der Gebäudeklasse 3 bis 5 zukünftig nur noch „im erforderlichen Umfang“ barrierefrei sein. „Mit der Einführung des unbestimmten Rechtsbegriffs „erforderlicher Umfang“ wird die eigentliche Aufgabe der Landesbauordnung zur Schaffung von möglichst sachgerechten und bestimmten Regelungen für Barrierefreiheit </w:t>
      </w:r>
      <w:r w:rsidRPr="00670DB1">
        <w:rPr>
          <w:sz w:val="26"/>
          <w:szCs w:val="26"/>
        </w:rPr>
        <w:lastRenderedPageBreak/>
        <w:t>ad absurdum geführt,“ erklärt Franz Schrewe, Landesvorsitzender des SoVD NRW. Das Zurückfahren des Standards „Barrierefreies Bauen“ im Wohnungsbau auf einen „erforderlichen Umfang“ ist ein weiterer Schritt zur Absenkung dieses (für ein selbstbestimmtes Leben von behinderten Menschen) so wichtigen Standards.</w:t>
      </w:r>
    </w:p>
    <w:p w:rsidR="00670DB1" w:rsidRPr="00670DB1" w:rsidRDefault="00670DB1" w:rsidP="00670DB1">
      <w:pPr>
        <w:jc w:val="both"/>
        <w:rPr>
          <w:sz w:val="26"/>
          <w:szCs w:val="26"/>
        </w:rPr>
      </w:pPr>
    </w:p>
    <w:p w:rsidR="00670DB1" w:rsidRPr="00670DB1" w:rsidRDefault="00670DB1" w:rsidP="00670DB1">
      <w:pPr>
        <w:jc w:val="both"/>
        <w:rPr>
          <w:sz w:val="26"/>
          <w:szCs w:val="26"/>
        </w:rPr>
      </w:pPr>
      <w:r w:rsidRPr="00670DB1">
        <w:rPr>
          <w:sz w:val="26"/>
          <w:szCs w:val="26"/>
        </w:rPr>
        <w:t xml:space="preserve">Die Begründung zur Gesetzesnovellierung macht auch keinen Hehl daraus, dass die Vorgaben für barrierefreien Wohnungsbau massiv ausgedünnt werden sollen. Demnach sollen nun nur noch „wesentliche Barrieren“ vermieden werden. Für alle, die eine barrierefreie Wohnung suchen und brauchen, aber auch für Bauherren bzw. Architekten vergrößerten sich so die </w:t>
      </w:r>
      <w:r>
        <w:rPr>
          <w:sz w:val="26"/>
          <w:szCs w:val="26"/>
        </w:rPr>
        <w:t xml:space="preserve">Unsicherheiten, so Schrewe: </w:t>
      </w:r>
      <w:r w:rsidRPr="00670DB1">
        <w:rPr>
          <w:sz w:val="26"/>
          <w:szCs w:val="26"/>
        </w:rPr>
        <w:t>"Woher sollen Bauherren und Architekten denn wissen, was Barrierefreiheit im erforderlichen Umfang bedeutet? Und eine Abstufung zwischen wesentlichen und weniger wesentlichen Barrieren wird der Lebensrealität von behinderten Menschen nicht gerecht, im Gegenteil: Was für den einen keine oder eine kleine, leicht zu überwindende Barriere ist, stellt für den näch</w:t>
      </w:r>
      <w:r>
        <w:rPr>
          <w:sz w:val="26"/>
          <w:szCs w:val="26"/>
        </w:rPr>
        <w:t xml:space="preserve">sten eine große Barriere dar.“ </w:t>
      </w:r>
      <w:r w:rsidRPr="00670DB1">
        <w:rPr>
          <w:sz w:val="26"/>
          <w:szCs w:val="26"/>
        </w:rPr>
        <w:t>Wohnungssuchende stünden schon heute vor dem großen Problem, dass allzu oft eine Wohnung als barrierefrei angepriesen wird, obwohl sie diesen Standard nicht im Geringsten erfüllt: "Barrierefreier Wohnungsbau ist oft nur eine Worthülse. Die nun beschlossene Änderung wird die Probleme wohnungssuchender behinderter Menschen leider noch vergrößern.“</w:t>
      </w:r>
    </w:p>
    <w:p w:rsidR="00670DB1" w:rsidRPr="00670DB1" w:rsidRDefault="00670DB1" w:rsidP="00670DB1">
      <w:pPr>
        <w:jc w:val="both"/>
        <w:rPr>
          <w:sz w:val="26"/>
          <w:szCs w:val="26"/>
        </w:rPr>
      </w:pPr>
    </w:p>
    <w:p w:rsidR="00670DB1" w:rsidRPr="00670DB1" w:rsidRDefault="00670DB1" w:rsidP="00670DB1">
      <w:pPr>
        <w:jc w:val="both"/>
        <w:rPr>
          <w:sz w:val="26"/>
          <w:szCs w:val="26"/>
        </w:rPr>
      </w:pPr>
      <w:r w:rsidRPr="00670DB1">
        <w:rPr>
          <w:sz w:val="26"/>
          <w:szCs w:val="26"/>
        </w:rPr>
        <w:t>Der SoVD NRW sagt: Eine Politik und Gesetzgebung zur Verbesserung der Lebensbedingungen behinderter Menschen sieht anders aus. Notwendig wären stattdessen rechtliche Rahmenbedingungen, damit zukünftig Wohnungen im Neubau generell gemäß der Definition von Barrierefreiheit gebaut werden.</w:t>
      </w:r>
    </w:p>
    <w:p w:rsidR="00670DB1" w:rsidRPr="00670DB1" w:rsidRDefault="00670DB1" w:rsidP="00670DB1">
      <w:pPr>
        <w:jc w:val="both"/>
        <w:rPr>
          <w:sz w:val="26"/>
          <w:szCs w:val="26"/>
        </w:rPr>
      </w:pPr>
    </w:p>
    <w:p w:rsidR="00670DB1" w:rsidRPr="00670DB1" w:rsidRDefault="00670DB1" w:rsidP="00670DB1">
      <w:pPr>
        <w:jc w:val="both"/>
        <w:rPr>
          <w:sz w:val="26"/>
          <w:szCs w:val="26"/>
        </w:rPr>
      </w:pPr>
    </w:p>
    <w:p w:rsidR="00670DB1" w:rsidRPr="00670DB1" w:rsidRDefault="00670DB1" w:rsidP="00670DB1">
      <w:pPr>
        <w:jc w:val="both"/>
        <w:rPr>
          <w:i/>
          <w:sz w:val="20"/>
          <w:szCs w:val="20"/>
        </w:rPr>
      </w:pPr>
      <w:r w:rsidRPr="00670DB1">
        <w:rPr>
          <w:i/>
          <w:sz w:val="20"/>
          <w:szCs w:val="20"/>
        </w:rPr>
        <w:lastRenderedPageBreak/>
        <w:t>Was ist der SoVD?</w:t>
      </w:r>
    </w:p>
    <w:p w:rsidR="00670DB1" w:rsidRPr="00670DB1" w:rsidRDefault="00670DB1" w:rsidP="00670DB1">
      <w:pPr>
        <w:jc w:val="both"/>
        <w:rPr>
          <w:i/>
          <w:sz w:val="20"/>
          <w:szCs w:val="20"/>
        </w:rPr>
      </w:pPr>
    </w:p>
    <w:p w:rsidR="00670DB1" w:rsidRPr="00670DB1" w:rsidRDefault="00670DB1" w:rsidP="00670DB1">
      <w:pPr>
        <w:jc w:val="both"/>
        <w:rPr>
          <w:i/>
          <w:sz w:val="20"/>
          <w:szCs w:val="20"/>
        </w:rPr>
      </w:pPr>
      <w:r w:rsidRPr="00670DB1">
        <w:rPr>
          <w:i/>
          <w:sz w:val="20"/>
          <w:szCs w:val="20"/>
        </w:rPr>
        <w:t>Der Sozialverband Deutschland, kurz: SoVD, versteht sich seit seiner Gründung als "Bund der Kriegsbeschädigten" im Jahre 1917 als politische Interessenvertretung und Sprachrohr von Menschen mit Behinderungen, älteren, pflegebedürftigen und sozial benachteiligten Menschen. Wir setzen uns für sozialen Ausgleich, soziale Gerechtigkeit, sowie Erhalt und Stärkung unseres Sozialstaats ein. Wir engagieren uns für eine inklusive Gesellschaft und den Abbau aller Barrieren, aufgrund derer Menschen mit Behinderung ihr Recht auf gleichberechtigte Teilhabe nicht wahrnehmen können. Der SoVD NRW bezieht in Gesetzgebungsverfahren und bei Anhörungen des Landtags regelmäßig Position zu sozialen Fragen. Auch frauenpolitisch ist der SoVD aktiv und macht sich unter anderem für Lohngerechtigkeit, Gleichberechtigung, Nicht-Diskriminierung und zum Beispiel besseren Schutz vor Gewalt stark.</w:t>
      </w:r>
    </w:p>
    <w:p w:rsidR="00670DB1" w:rsidRPr="00670DB1" w:rsidRDefault="00670DB1" w:rsidP="00670DB1">
      <w:pPr>
        <w:jc w:val="both"/>
        <w:rPr>
          <w:i/>
          <w:sz w:val="20"/>
          <w:szCs w:val="20"/>
        </w:rPr>
      </w:pPr>
    </w:p>
    <w:p w:rsidR="00670DB1" w:rsidRPr="00670DB1" w:rsidRDefault="00670DB1" w:rsidP="00670DB1">
      <w:pPr>
        <w:jc w:val="both"/>
        <w:rPr>
          <w:i/>
          <w:sz w:val="20"/>
          <w:szCs w:val="20"/>
        </w:rPr>
      </w:pPr>
      <w:r w:rsidRPr="00670DB1">
        <w:rPr>
          <w:i/>
          <w:sz w:val="20"/>
          <w:szCs w:val="20"/>
        </w:rPr>
        <w:t xml:space="preserve">Ein weiterer Baustein der Verbandsarbeit ist die Beratung unserer Mitglieder in insgesamt 20 Beratungsstandorten in NRW.  Ob Rente, Pflege, Hilfsmittel oder Merkzeichen im Behindertenausweis – viele Menschen haben Fragen oder fühlen sich beim Ausfüllen von Anträgen oder der Interpretation von amtlichen Bescheiden überfordert. Hier hilft der SoVD vor Ort mit seinen Juristinnen und Juristen weiter, hilft bei Anträgen, überprüft Bescheide, kontrolliert Berechnungen (etwa bei der Rente) – und das mit Erfolg. Jedes Jahr erstreiten wir für unsere Mitglieder Millionenbeträge und das oftmals schon im Widerspruchsverfahren, ohne Prozess vor den Sozialgerichten. Die Mitgliedschaft im SoVD kostet monatlich 6,90 Euro.  </w:t>
      </w:r>
    </w:p>
    <w:p w:rsidR="00670DB1" w:rsidRPr="00670DB1" w:rsidRDefault="00670DB1" w:rsidP="00670DB1">
      <w:pPr>
        <w:jc w:val="both"/>
        <w:rPr>
          <w:sz w:val="26"/>
          <w:szCs w:val="26"/>
        </w:rPr>
      </w:pPr>
    </w:p>
    <w:p w:rsidR="003B786D" w:rsidRPr="00252EBA" w:rsidRDefault="003B786D" w:rsidP="00F671D8">
      <w:pPr>
        <w:jc w:val="both"/>
        <w:rPr>
          <w:sz w:val="26"/>
          <w:szCs w:val="26"/>
        </w:rPr>
      </w:pPr>
      <w:bookmarkStart w:id="0" w:name="_GoBack"/>
      <w:bookmarkEnd w:id="0"/>
    </w:p>
    <w:sectPr w:rsidR="003B786D" w:rsidRPr="00252EBA" w:rsidSect="0081777F">
      <w:headerReference w:type="even" r:id="rId8"/>
      <w:headerReference w:type="default" r:id="rId9"/>
      <w:footerReference w:type="even" r:id="rId10"/>
      <w:footerReference w:type="default" r:id="rId11"/>
      <w:headerReference w:type="first" r:id="rId12"/>
      <w:footerReference w:type="first" r:id="rId13"/>
      <w:pgSz w:w="11906" w:h="16838"/>
      <w:pgMar w:top="2835" w:right="3289" w:bottom="2211" w:left="1418" w:header="79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EA6" w:rsidRDefault="006C6EA6" w:rsidP="00F364C3">
      <w:pPr>
        <w:spacing w:line="240" w:lineRule="auto"/>
      </w:pPr>
      <w:r>
        <w:separator/>
      </w:r>
    </w:p>
  </w:endnote>
  <w:endnote w:type="continuationSeparator" w:id="0">
    <w:p w:rsidR="006C6EA6" w:rsidRDefault="006C6EA6" w:rsidP="00F36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panose1 w:val="020B0503020203020204"/>
    <w:charset w:val="00"/>
    <w:family w:val="swiss"/>
    <w:pitch w:val="variable"/>
    <w:sig w:usb0="A00002EF" w:usb1="5000204B" w:usb2="00000000" w:usb3="00000000" w:csb0="00000097" w:csb1="00000000"/>
  </w:font>
  <w:font w:name="PT Sans Bold">
    <w:altName w:val="Times New Roman"/>
    <w:panose1 w:val="020B0703020203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F1" w:rsidRDefault="00E96C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F1" w:rsidRDefault="00E96CF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1984"/>
      <w:gridCol w:w="3261"/>
      <w:gridCol w:w="2268"/>
    </w:tblGrid>
    <w:tr w:rsidR="0063544B" w:rsidTr="00B624B5">
      <w:trPr>
        <w:trHeight w:val="1134"/>
      </w:trPr>
      <w:tc>
        <w:tcPr>
          <w:tcW w:w="2552" w:type="dxa"/>
          <w:vAlign w:val="bottom"/>
        </w:tcPr>
        <w:p w:rsidR="0063544B" w:rsidRPr="00F5510F" w:rsidRDefault="00670DB1" w:rsidP="0063544B">
          <w:pPr>
            <w:pStyle w:val="Fuzeile"/>
            <w:rPr>
              <w:b/>
              <w:bCs/>
            </w:rPr>
          </w:pPr>
          <w:sdt>
            <w:sdtPr>
              <w:rPr>
                <w:b/>
                <w:bCs/>
              </w:rPr>
              <w:alias w:val="Firma"/>
              <w:tag w:val=""/>
              <w:id w:val="1916197143"/>
              <w:dataBinding w:prefixMappings="xmlns:ns0='http://schemas.openxmlformats.org/officeDocument/2006/extended-properties' " w:xpath="/ns0:Properties[1]/ns0:Company[1]" w:storeItemID="{6668398D-A668-4E3E-A5EB-62B293D839F1}"/>
              <w:text/>
            </w:sdtPr>
            <w:sdtEndPr/>
            <w:sdtContent>
              <w:r w:rsidR="0063544B" w:rsidRPr="00F5510F">
                <w:rPr>
                  <w:b/>
                  <w:bCs/>
                </w:rPr>
                <w:t>Sozialverband Deutschland</w:t>
              </w:r>
            </w:sdtContent>
          </w:sdt>
        </w:p>
        <w:sdt>
          <w:sdtPr>
            <w:rPr>
              <w:b/>
              <w:bCs/>
            </w:rPr>
            <w:alias w:val="Firmenadresse"/>
            <w:tag w:val=""/>
            <w:id w:val="-1063945411"/>
            <w:dataBinding w:prefixMappings="xmlns:ns0='http://schemas.microsoft.com/office/2006/coverPageProps' " w:xpath="/ns0:CoverPageProperties[1]/ns0:CompanyAddress[1]" w:storeItemID="{55AF091B-3C7A-41E3-B477-F2FDAA23CFDA}"/>
            <w:text/>
          </w:sdtPr>
          <w:sdtEndPr/>
          <w:sdtContent>
            <w:p w:rsidR="0063544B" w:rsidRPr="00F5510F" w:rsidRDefault="00B624B5" w:rsidP="0063544B">
              <w:pPr>
                <w:pStyle w:val="Fuzeile"/>
                <w:rPr>
                  <w:b/>
                  <w:bCs/>
                </w:rPr>
              </w:pPr>
              <w:r>
                <w:rPr>
                  <w:b/>
                  <w:bCs/>
                </w:rPr>
                <w:t>Landesverband Nordrhein-Westfalen e.V.</w:t>
              </w:r>
            </w:p>
          </w:sdtContent>
        </w:sdt>
        <w:p w:rsidR="0063544B" w:rsidRDefault="0063544B" w:rsidP="0063544B">
          <w:pPr>
            <w:pStyle w:val="Fuzeile"/>
          </w:pPr>
        </w:p>
        <w:p w:rsidR="0063544B" w:rsidRDefault="00B624B5" w:rsidP="0063544B">
          <w:pPr>
            <w:pStyle w:val="Fuzeile"/>
          </w:pPr>
          <w:r>
            <w:t>Erkrather Straße 343</w:t>
          </w:r>
        </w:p>
        <w:p w:rsidR="0063544B" w:rsidRDefault="00B624B5" w:rsidP="0063544B">
          <w:pPr>
            <w:pStyle w:val="Fuzeile"/>
          </w:pPr>
          <w:r>
            <w:t>40231 Düsseldorf</w:t>
          </w:r>
        </w:p>
        <w:p w:rsidR="0063544B" w:rsidRDefault="0063544B" w:rsidP="00B624B5">
          <w:pPr>
            <w:pStyle w:val="Fuzeile"/>
          </w:pPr>
          <w:r>
            <w:t>www.sovd-</w:t>
          </w:r>
          <w:r w:rsidR="00B624B5">
            <w:t>nrw</w:t>
          </w:r>
          <w:r>
            <w:t>.de</w:t>
          </w:r>
        </w:p>
      </w:tc>
      <w:tc>
        <w:tcPr>
          <w:tcW w:w="1984" w:type="dxa"/>
          <w:vAlign w:val="bottom"/>
        </w:tcPr>
        <w:p w:rsidR="0063544B" w:rsidRDefault="0063544B" w:rsidP="0063544B">
          <w:pPr>
            <w:pStyle w:val="Fuzeile"/>
          </w:pPr>
          <w:r>
            <w:t>Tel. 0</w:t>
          </w:r>
          <w:r w:rsidR="00B624B5">
            <w:t>211</w:t>
          </w:r>
          <w:r>
            <w:t xml:space="preserve"> </w:t>
          </w:r>
          <w:r w:rsidR="00F12A41">
            <w:t>38</w:t>
          </w:r>
          <w:r w:rsidR="00B624B5">
            <w:t>603</w:t>
          </w:r>
          <w:r>
            <w:t xml:space="preserve">-0 </w:t>
          </w:r>
        </w:p>
        <w:p w:rsidR="0063544B" w:rsidRDefault="0063544B" w:rsidP="0063544B">
          <w:pPr>
            <w:pStyle w:val="Fuzeile"/>
          </w:pPr>
          <w:r>
            <w:t>Fax 0</w:t>
          </w:r>
          <w:r w:rsidR="00B624B5">
            <w:t>211</w:t>
          </w:r>
          <w:r>
            <w:t xml:space="preserve"> </w:t>
          </w:r>
          <w:r w:rsidR="00B624B5">
            <w:t>382175</w:t>
          </w:r>
        </w:p>
        <w:p w:rsidR="0063544B" w:rsidRDefault="0063544B" w:rsidP="00B624B5">
          <w:pPr>
            <w:pStyle w:val="Fuzeile"/>
          </w:pPr>
          <w:r>
            <w:t>info@sovd-</w:t>
          </w:r>
          <w:r w:rsidR="00B624B5">
            <w:t>nrw</w:t>
          </w:r>
          <w:r>
            <w:t>.de</w:t>
          </w:r>
        </w:p>
      </w:tc>
      <w:tc>
        <w:tcPr>
          <w:tcW w:w="3261" w:type="dxa"/>
          <w:vAlign w:val="bottom"/>
        </w:tcPr>
        <w:p w:rsidR="0063544B" w:rsidRDefault="0063544B" w:rsidP="0063544B">
          <w:pPr>
            <w:pStyle w:val="Fuzeile"/>
          </w:pPr>
          <w:r>
            <w:t xml:space="preserve">AG </w:t>
          </w:r>
          <w:r w:rsidR="00B624B5">
            <w:t>Düsseldorf</w:t>
          </w:r>
          <w:r>
            <w:t xml:space="preserve"> · VR </w:t>
          </w:r>
          <w:r w:rsidR="00B624B5" w:rsidRPr="00B624B5">
            <w:t>10365</w:t>
          </w:r>
        </w:p>
        <w:p w:rsidR="0063544B" w:rsidRDefault="00B624B5" w:rsidP="0063544B">
          <w:pPr>
            <w:pStyle w:val="Fuzeile"/>
          </w:pPr>
          <w:r>
            <w:t>Landesvorsitzender: Franz Schrewe</w:t>
          </w:r>
        </w:p>
        <w:p w:rsidR="0063544B" w:rsidRDefault="0063544B" w:rsidP="00E96CF1">
          <w:pPr>
            <w:pStyle w:val="Fuzeile"/>
          </w:pPr>
          <w:r>
            <w:t xml:space="preserve">Landesgeschäftsführer: </w:t>
          </w:r>
          <w:r w:rsidR="00E96CF1">
            <w:t>Jens Eschmann</w:t>
          </w:r>
        </w:p>
      </w:tc>
      <w:tc>
        <w:tcPr>
          <w:tcW w:w="2268" w:type="dxa"/>
          <w:vAlign w:val="bottom"/>
        </w:tcPr>
        <w:p w:rsidR="0063544B" w:rsidRDefault="00B624B5" w:rsidP="0063544B">
          <w:pPr>
            <w:pStyle w:val="Fuzeile"/>
          </w:pPr>
          <w:r>
            <w:t>Kreissparkasse Düsseldorf</w:t>
          </w:r>
        </w:p>
        <w:p w:rsidR="0063544B" w:rsidRDefault="0063544B" w:rsidP="0063544B">
          <w:pPr>
            <w:pStyle w:val="Fuzeile"/>
          </w:pPr>
          <w:r>
            <w:t xml:space="preserve">BIC: </w:t>
          </w:r>
          <w:r w:rsidR="00B624B5" w:rsidRPr="00B624B5">
            <w:t>WELADED1KSD</w:t>
          </w:r>
          <w:r>
            <w:t xml:space="preserve"> </w:t>
          </w:r>
        </w:p>
        <w:p w:rsidR="0063544B" w:rsidRDefault="00B624B5" w:rsidP="0063544B">
          <w:pPr>
            <w:pStyle w:val="Fuzeile"/>
          </w:pPr>
          <w:r w:rsidRPr="00B624B5">
            <w:t>IBAN</w:t>
          </w:r>
          <w:r>
            <w:t>:</w:t>
          </w:r>
          <w:r w:rsidRPr="00B624B5">
            <w:t xml:space="preserve"> DE82 3015 0200 0002 0484 52</w:t>
          </w:r>
        </w:p>
      </w:tc>
    </w:tr>
  </w:tbl>
  <w:p w:rsidR="0063544B" w:rsidRDefault="006354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EA6" w:rsidRDefault="006C6EA6" w:rsidP="00F364C3">
      <w:pPr>
        <w:spacing w:line="240" w:lineRule="auto"/>
      </w:pPr>
      <w:r>
        <w:separator/>
      </w:r>
    </w:p>
  </w:footnote>
  <w:footnote w:type="continuationSeparator" w:id="0">
    <w:p w:rsidR="006C6EA6" w:rsidRDefault="006C6EA6" w:rsidP="00F364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CF1" w:rsidRDefault="00E96C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1662590665"/>
      <w:lock w:val="sdtLocked"/>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rsidR="00F364C3" w:rsidRDefault="00F364C3" w:rsidP="00112D71">
        <w:pPr>
          <w:pStyle w:val="0SoVD"/>
        </w:pPr>
        <w:r w:rsidRPr="00112D71">
          <w:rPr>
            <w:rStyle w:val="01SoVDBundesverband"/>
          </w:rPr>
          <w:t>Sozialverband Deutschland</w:t>
        </w:r>
      </w:p>
    </w:sdtContent>
  </w:sdt>
  <w:p w:rsidR="00094A6A" w:rsidRDefault="00670DB1" w:rsidP="00112D71">
    <w:pPr>
      <w:pStyle w:val="0SoVD"/>
    </w:pPr>
    <w:sdt>
      <w:sdtPr>
        <w:rPr>
          <w:rStyle w:val="01SoVDLandesverband"/>
        </w:rPr>
        <w:alias w:val="Firmenadresse"/>
        <w:tag w:val=""/>
        <w:id w:val="-201779364"/>
        <w:lock w:val="sdtLocked"/>
        <w:dataBinding w:prefixMappings="xmlns:ns0='http://schemas.microsoft.com/office/2006/coverPageProps' " w:xpath="/ns0:CoverPageProperties[1]/ns0:CompanyAddress[1]" w:storeItemID="{55AF091B-3C7A-41E3-B477-F2FDAA23CFDA}"/>
        <w:text/>
      </w:sdtPr>
      <w:sdtEndPr>
        <w:rPr>
          <w:rStyle w:val="01SoVDLandesverband"/>
        </w:rPr>
      </w:sdtEndPr>
      <w:sdtContent>
        <w:r w:rsidR="00B624B5">
          <w:rPr>
            <w:rStyle w:val="01SoVDLandesverband"/>
          </w:rPr>
          <w:t>Landesverband Nordrhein-Westfalen e.V.</w:t>
        </w:r>
      </w:sdtContent>
    </w:sdt>
    <w:r w:rsidR="00B451B5">
      <w:rPr>
        <w:noProof/>
        <w:lang w:eastAsia="de-DE"/>
      </w:rPr>
      <w:drawing>
        <wp:anchor distT="0" distB="0" distL="114300" distR="114300" simplePos="0" relativeHeight="251658240" behindDoc="1" locked="1" layoutInCell="1" allowOverlap="1" wp14:anchorId="185CA9F9" wp14:editId="35F161AA">
          <wp:simplePos x="0" y="0"/>
          <wp:positionH relativeFrom="page">
            <wp:posOffset>5364480</wp:posOffset>
          </wp:positionH>
          <wp:positionV relativeFrom="page">
            <wp:posOffset>158115</wp:posOffset>
          </wp:positionV>
          <wp:extent cx="2037600" cy="109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483937367"/>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rsidR="0063544B" w:rsidRPr="00B624B5" w:rsidRDefault="0063544B" w:rsidP="0063544B">
        <w:pPr>
          <w:pStyle w:val="0SoVD"/>
          <w:rPr>
            <w:rFonts w:asciiTheme="majorHAnsi" w:hAnsiTheme="majorHAnsi"/>
          </w:rPr>
        </w:pPr>
        <w:r w:rsidRPr="00B624B5">
          <w:rPr>
            <w:rStyle w:val="01SoVDBundesverband"/>
          </w:rPr>
          <w:t>Sozialverband Deutschland</w:t>
        </w:r>
      </w:p>
    </w:sdtContent>
  </w:sdt>
  <w:p w:rsidR="0063544B" w:rsidRPr="00EF2E31" w:rsidRDefault="00670DB1" w:rsidP="0063544B">
    <w:pPr>
      <w:pStyle w:val="0SoVD"/>
    </w:pPr>
    <w:sdt>
      <w:sdtPr>
        <w:rPr>
          <w:rStyle w:val="01SoVDLandesverband"/>
        </w:rPr>
        <w:alias w:val="Firmenadresse"/>
        <w:tag w:val=""/>
        <w:id w:val="-950013723"/>
        <w:dataBinding w:prefixMappings="xmlns:ns0='http://schemas.microsoft.com/office/2006/coverPageProps' " w:xpath="/ns0:CoverPageProperties[1]/ns0:CompanyAddress[1]" w:storeItemID="{55AF091B-3C7A-41E3-B477-F2FDAA23CFDA}"/>
        <w:text/>
      </w:sdtPr>
      <w:sdtEndPr>
        <w:rPr>
          <w:rStyle w:val="01SoVDLandesverband"/>
        </w:rPr>
      </w:sdtEndPr>
      <w:sdtContent>
        <w:r w:rsidR="00B624B5" w:rsidRPr="00EF2E31">
          <w:rPr>
            <w:rStyle w:val="01SoVDLandesverband"/>
          </w:rPr>
          <w:t>Landesverband Nordrhein-Westfalen e.V.</w:t>
        </w:r>
      </w:sdtContent>
    </w:sdt>
    <w:r w:rsidR="0063544B" w:rsidRPr="00EF2E31">
      <w:rPr>
        <w:noProof/>
        <w:lang w:eastAsia="de-DE"/>
      </w:rPr>
      <w:drawing>
        <wp:anchor distT="0" distB="0" distL="114300" distR="114300" simplePos="0" relativeHeight="251661312" behindDoc="1" locked="1" layoutInCell="1" allowOverlap="1" wp14:anchorId="083C970B" wp14:editId="177B4422">
          <wp:simplePos x="0" y="0"/>
          <wp:positionH relativeFrom="page">
            <wp:posOffset>5364480</wp:posOffset>
          </wp:positionH>
          <wp:positionV relativeFrom="page">
            <wp:posOffset>158750</wp:posOffset>
          </wp:positionV>
          <wp:extent cx="2037600" cy="1098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rsidR="0063544B" w:rsidRDefault="0081777F">
    <w:pPr>
      <w:pStyle w:val="Kopfzeile"/>
    </w:pPr>
    <w:r>
      <w:rPr>
        <w:noProof/>
        <w:lang w:eastAsia="de-DE"/>
      </w:rPr>
      <mc:AlternateContent>
        <mc:Choice Requires="wps">
          <w:drawing>
            <wp:anchor distT="0" distB="0" distL="114300" distR="114300" simplePos="0" relativeHeight="251662336" behindDoc="0" locked="1" layoutInCell="1" allowOverlap="1" wp14:anchorId="6EF19C99" wp14:editId="46118807">
              <wp:simplePos x="0" y="0"/>
              <wp:positionH relativeFrom="page">
                <wp:posOffset>5758815</wp:posOffset>
              </wp:positionH>
              <wp:positionV relativeFrom="page">
                <wp:posOffset>1798955</wp:posOffset>
              </wp:positionV>
              <wp:extent cx="1512000" cy="2519680"/>
              <wp:effectExtent l="0" t="0" r="0" b="0"/>
              <wp:wrapNone/>
              <wp:docPr id="6" name="Textfeld 6"/>
              <wp:cNvGraphicFramePr/>
              <a:graphic xmlns:a="http://schemas.openxmlformats.org/drawingml/2006/main">
                <a:graphicData uri="http://schemas.microsoft.com/office/word/2010/wordprocessingShape">
                  <wps:wsp>
                    <wps:cNvSpPr txBox="1"/>
                    <wps:spPr>
                      <a:xfrm>
                        <a:off x="0" y="0"/>
                        <a:ext cx="1512000" cy="2519680"/>
                      </a:xfrm>
                      <a:prstGeom prst="rect">
                        <a:avLst/>
                      </a:prstGeom>
                      <a:solidFill>
                        <a:schemeClr val="lt1"/>
                      </a:solidFill>
                      <a:ln w="6350">
                        <a:noFill/>
                      </a:ln>
                    </wps:spPr>
                    <wps:txbx>
                      <w:txbxContent>
                        <w:p w:rsidR="006612DB" w:rsidRPr="00EF2E31" w:rsidRDefault="006612DB" w:rsidP="00E72029">
                          <w:pPr>
                            <w:pStyle w:val="03SoVDAbsender"/>
                            <w:rPr>
                              <w:b/>
                              <w:bCs/>
                            </w:rPr>
                          </w:pPr>
                          <w:r w:rsidRPr="00EF2E31">
                            <w:rPr>
                              <w:b/>
                              <w:bCs/>
                            </w:rPr>
                            <w:t xml:space="preserve">Landesgeschäftsstelle </w:t>
                          </w:r>
                          <w:r w:rsidR="00E72029" w:rsidRPr="00EF2E31">
                            <w:rPr>
                              <w:b/>
                              <w:bCs/>
                            </w:rPr>
                            <w:br/>
                          </w:r>
                          <w:r w:rsidR="00063EF1">
                            <w:rPr>
                              <w:b/>
                              <w:bCs/>
                            </w:rPr>
                            <w:t>Pressestelle</w:t>
                          </w:r>
                        </w:p>
                        <w:p w:rsidR="006612DB" w:rsidRPr="00EF2E31" w:rsidRDefault="006612DB" w:rsidP="00E72029">
                          <w:pPr>
                            <w:pStyle w:val="03SoVDAbsender"/>
                          </w:pPr>
                          <w:r w:rsidRPr="00EF2E31">
                            <w:t xml:space="preserve">Ihr Gesprächspartner: </w:t>
                          </w:r>
                          <w:r w:rsidR="00E72029" w:rsidRPr="00EF2E31">
                            <w:br/>
                          </w:r>
                          <w:r w:rsidR="00063EF1">
                            <w:t>Matthias Veit</w:t>
                          </w:r>
                          <w:r w:rsidRPr="00EF2E31">
                            <w:t xml:space="preserve"> </w:t>
                          </w:r>
                        </w:p>
                        <w:p w:rsidR="006612DB" w:rsidRPr="00EF2E31" w:rsidRDefault="006612DB" w:rsidP="00E72029">
                          <w:pPr>
                            <w:pStyle w:val="03SoVDAbsender"/>
                          </w:pPr>
                          <w:r w:rsidRPr="00EF2E31">
                            <w:t xml:space="preserve">Tel. </w:t>
                          </w:r>
                          <w:r w:rsidR="006826A1">
                            <w:t>0211</w:t>
                          </w:r>
                          <w:r w:rsidRPr="00EF2E31">
                            <w:t xml:space="preserve"> </w:t>
                          </w:r>
                          <w:r w:rsidR="006826A1">
                            <w:t>38603</w:t>
                          </w:r>
                          <w:r w:rsidRPr="00EF2E31">
                            <w:t>-</w:t>
                          </w:r>
                          <w:r w:rsidR="00063EF1">
                            <w:t>14</w:t>
                          </w:r>
                        </w:p>
                        <w:p w:rsidR="006612DB" w:rsidRPr="00EF2E31" w:rsidRDefault="006612DB" w:rsidP="00E72029">
                          <w:pPr>
                            <w:pStyle w:val="03SoVDAbsender"/>
                          </w:pPr>
                          <w:r w:rsidRPr="00EF2E31">
                            <w:t xml:space="preserve">Fax </w:t>
                          </w:r>
                          <w:r w:rsidR="006826A1">
                            <w:t>021</w:t>
                          </w:r>
                          <w:r w:rsidRPr="00EF2E31">
                            <w:t xml:space="preserve"> </w:t>
                          </w:r>
                          <w:r w:rsidR="006826A1">
                            <w:t>382175</w:t>
                          </w:r>
                        </w:p>
                        <w:p w:rsidR="0063544B" w:rsidRPr="00EF2E31" w:rsidRDefault="00063EF1" w:rsidP="00E72029">
                          <w:pPr>
                            <w:pStyle w:val="03SoVDAbsender"/>
                          </w:pPr>
                          <w:r>
                            <w:t>m.veit</w:t>
                          </w:r>
                          <w:r w:rsidR="006612DB" w:rsidRPr="00EF2E31">
                            <w:t>@sovd</w:t>
                          </w:r>
                          <w:r w:rsidR="006826A1">
                            <w:t>-nrw</w:t>
                          </w:r>
                          <w:r w:rsidR="006612DB" w:rsidRPr="00EF2E31">
                            <w:t>.de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19C99" id="_x0000_t202" coordsize="21600,21600" o:spt="202" path="m,l,21600r21600,l21600,xe">
              <v:stroke joinstyle="miter"/>
              <v:path gradientshapeok="t" o:connecttype="rect"/>
            </v:shapetype>
            <v:shape id="Textfeld 6" o:spid="_x0000_s1027" type="#_x0000_t202" style="position:absolute;margin-left:453.45pt;margin-top:141.65pt;width:119.05pt;height:19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" fillcolor="white [3201]" stroked="f" strokeweight=".5pt">
              <v:textbox inset="0,0,0,0">
                <w:txbxContent>
                  <w:p w:rsidR="006612DB" w:rsidRPr="00EF2E31" w:rsidRDefault="006612DB" w:rsidP="00E72029">
                    <w:pPr>
                      <w:pStyle w:val="03SoVDAbsender"/>
                      <w:rPr>
                        <w:b/>
                        <w:bCs/>
                      </w:rPr>
                    </w:pPr>
                    <w:r w:rsidRPr="00EF2E31">
                      <w:rPr>
                        <w:b/>
                        <w:bCs/>
                      </w:rPr>
                      <w:t xml:space="preserve">Landesgeschäftsstelle </w:t>
                    </w:r>
                    <w:r w:rsidR="00E72029" w:rsidRPr="00EF2E31">
                      <w:rPr>
                        <w:b/>
                        <w:bCs/>
                      </w:rPr>
                      <w:br/>
                    </w:r>
                    <w:r w:rsidR="00063EF1">
                      <w:rPr>
                        <w:b/>
                        <w:bCs/>
                      </w:rPr>
                      <w:t>Pressestelle</w:t>
                    </w:r>
                  </w:p>
                  <w:p w:rsidR="006612DB" w:rsidRPr="00EF2E31" w:rsidRDefault="006612DB" w:rsidP="00E72029">
                    <w:pPr>
                      <w:pStyle w:val="03SoVDAbsender"/>
                    </w:pPr>
                    <w:r w:rsidRPr="00EF2E31">
                      <w:t xml:space="preserve">Ihr Gesprächspartner: </w:t>
                    </w:r>
                    <w:r w:rsidR="00E72029" w:rsidRPr="00EF2E31">
                      <w:br/>
                    </w:r>
                    <w:r w:rsidR="00063EF1">
                      <w:t>Matthias Veit</w:t>
                    </w:r>
                    <w:r w:rsidRPr="00EF2E31">
                      <w:t xml:space="preserve"> </w:t>
                    </w:r>
                  </w:p>
                  <w:p w:rsidR="006612DB" w:rsidRPr="00EF2E31" w:rsidRDefault="006612DB" w:rsidP="00E72029">
                    <w:pPr>
                      <w:pStyle w:val="03SoVDAbsender"/>
                    </w:pPr>
                    <w:r w:rsidRPr="00EF2E31">
                      <w:t xml:space="preserve">Tel. </w:t>
                    </w:r>
                    <w:r w:rsidR="006826A1">
                      <w:t>0211</w:t>
                    </w:r>
                    <w:r w:rsidRPr="00EF2E31">
                      <w:t xml:space="preserve"> </w:t>
                    </w:r>
                    <w:r w:rsidR="006826A1">
                      <w:t>38603</w:t>
                    </w:r>
                    <w:r w:rsidRPr="00EF2E31">
                      <w:t>-</w:t>
                    </w:r>
                    <w:r w:rsidR="00063EF1">
                      <w:t>14</w:t>
                    </w:r>
                  </w:p>
                  <w:p w:rsidR="006612DB" w:rsidRPr="00EF2E31" w:rsidRDefault="006612DB" w:rsidP="00E72029">
                    <w:pPr>
                      <w:pStyle w:val="03SoVDAbsender"/>
                    </w:pPr>
                    <w:r w:rsidRPr="00EF2E31">
                      <w:t xml:space="preserve">Fax </w:t>
                    </w:r>
                    <w:r w:rsidR="006826A1">
                      <w:t>021</w:t>
                    </w:r>
                    <w:r w:rsidRPr="00EF2E31">
                      <w:t xml:space="preserve"> </w:t>
                    </w:r>
                    <w:r w:rsidR="006826A1">
                      <w:t>382175</w:t>
                    </w:r>
                  </w:p>
                  <w:p w:rsidR="0063544B" w:rsidRPr="00EF2E31" w:rsidRDefault="00063EF1" w:rsidP="00E72029">
                    <w:pPr>
                      <w:pStyle w:val="03SoVDAbsender"/>
                    </w:pPr>
                    <w:r>
                      <w:t>m.veit</w:t>
                    </w:r>
                    <w:r w:rsidR="006612DB" w:rsidRPr="00EF2E31">
                      <w:t>@sovd</w:t>
                    </w:r>
                    <w:r w:rsidR="006826A1">
                      <w:t>-nrw</w:t>
                    </w:r>
                    <w:r w:rsidR="006612DB" w:rsidRPr="00EF2E31">
                      <w:t>.de</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2039"/>
    <w:multiLevelType w:val="hybridMultilevel"/>
    <w:tmpl w:val="A7584E7E"/>
    <w:lvl w:ilvl="0" w:tplc="437A2BF8">
      <w:start w:val="1"/>
      <w:numFmt w:val="decimal"/>
      <w:pStyle w:val="Listenabsatz"/>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260E08-DB30-497E-86EA-686FFB891DFE}"/>
    <w:docVar w:name="dgnword-eventsink" w:val="486694048"/>
  </w:docVars>
  <w:rsids>
    <w:rsidRoot w:val="006C6EA6"/>
    <w:rsid w:val="00007825"/>
    <w:rsid w:val="000200E3"/>
    <w:rsid w:val="0002719A"/>
    <w:rsid w:val="000419D4"/>
    <w:rsid w:val="00044441"/>
    <w:rsid w:val="00054834"/>
    <w:rsid w:val="00063EF1"/>
    <w:rsid w:val="0007540E"/>
    <w:rsid w:val="000759C8"/>
    <w:rsid w:val="00094A6A"/>
    <w:rsid w:val="000B7ADA"/>
    <w:rsid w:val="000C2D55"/>
    <w:rsid w:val="000C3C7B"/>
    <w:rsid w:val="00112D71"/>
    <w:rsid w:val="00113E6F"/>
    <w:rsid w:val="00152160"/>
    <w:rsid w:val="00156935"/>
    <w:rsid w:val="00196902"/>
    <w:rsid w:val="001A1DB5"/>
    <w:rsid w:val="001F6633"/>
    <w:rsid w:val="0024492E"/>
    <w:rsid w:val="00252EBA"/>
    <w:rsid w:val="002555E9"/>
    <w:rsid w:val="00262A54"/>
    <w:rsid w:val="0028078D"/>
    <w:rsid w:val="002B7871"/>
    <w:rsid w:val="002C0262"/>
    <w:rsid w:val="002C215C"/>
    <w:rsid w:val="002D275D"/>
    <w:rsid w:val="0031644F"/>
    <w:rsid w:val="00327D08"/>
    <w:rsid w:val="00386328"/>
    <w:rsid w:val="003B294E"/>
    <w:rsid w:val="003B786D"/>
    <w:rsid w:val="003C6AFE"/>
    <w:rsid w:val="00400EAA"/>
    <w:rsid w:val="00414F5C"/>
    <w:rsid w:val="0043201B"/>
    <w:rsid w:val="00434485"/>
    <w:rsid w:val="00445617"/>
    <w:rsid w:val="0047280D"/>
    <w:rsid w:val="00477E82"/>
    <w:rsid w:val="004C6135"/>
    <w:rsid w:val="004C70EF"/>
    <w:rsid w:val="00524270"/>
    <w:rsid w:val="00555255"/>
    <w:rsid w:val="00563350"/>
    <w:rsid w:val="005E2A7C"/>
    <w:rsid w:val="005E6E41"/>
    <w:rsid w:val="005F7BD0"/>
    <w:rsid w:val="00606811"/>
    <w:rsid w:val="00610FEB"/>
    <w:rsid w:val="00627924"/>
    <w:rsid w:val="0063544B"/>
    <w:rsid w:val="00650FA6"/>
    <w:rsid w:val="00654423"/>
    <w:rsid w:val="006612DB"/>
    <w:rsid w:val="00670DB1"/>
    <w:rsid w:val="006826A1"/>
    <w:rsid w:val="00686CD6"/>
    <w:rsid w:val="006C6EA6"/>
    <w:rsid w:val="00740D36"/>
    <w:rsid w:val="00742BE3"/>
    <w:rsid w:val="007602D8"/>
    <w:rsid w:val="00786E55"/>
    <w:rsid w:val="00815491"/>
    <w:rsid w:val="0081556A"/>
    <w:rsid w:val="0081777F"/>
    <w:rsid w:val="00821BD3"/>
    <w:rsid w:val="00821F83"/>
    <w:rsid w:val="00833461"/>
    <w:rsid w:val="0085528A"/>
    <w:rsid w:val="00865256"/>
    <w:rsid w:val="00877CE8"/>
    <w:rsid w:val="0089346F"/>
    <w:rsid w:val="008A1EA1"/>
    <w:rsid w:val="00965DB2"/>
    <w:rsid w:val="009975E7"/>
    <w:rsid w:val="009A5FF4"/>
    <w:rsid w:val="009A64B5"/>
    <w:rsid w:val="009B5B58"/>
    <w:rsid w:val="009C5323"/>
    <w:rsid w:val="009D5CFF"/>
    <w:rsid w:val="009E6955"/>
    <w:rsid w:val="009F3681"/>
    <w:rsid w:val="00A05A1E"/>
    <w:rsid w:val="00A569ED"/>
    <w:rsid w:val="00A718D0"/>
    <w:rsid w:val="00A97B35"/>
    <w:rsid w:val="00AA785C"/>
    <w:rsid w:val="00AB4DC7"/>
    <w:rsid w:val="00AB7E29"/>
    <w:rsid w:val="00B451B5"/>
    <w:rsid w:val="00B52B39"/>
    <w:rsid w:val="00B52DAE"/>
    <w:rsid w:val="00B55C7D"/>
    <w:rsid w:val="00B57C2C"/>
    <w:rsid w:val="00B624B5"/>
    <w:rsid w:val="00B76C71"/>
    <w:rsid w:val="00BE4BB4"/>
    <w:rsid w:val="00BF4988"/>
    <w:rsid w:val="00C672DE"/>
    <w:rsid w:val="00C7096B"/>
    <w:rsid w:val="00CE7654"/>
    <w:rsid w:val="00CF2997"/>
    <w:rsid w:val="00D31B4E"/>
    <w:rsid w:val="00D77B57"/>
    <w:rsid w:val="00D925BA"/>
    <w:rsid w:val="00D9783D"/>
    <w:rsid w:val="00DA6907"/>
    <w:rsid w:val="00DE1478"/>
    <w:rsid w:val="00DE7487"/>
    <w:rsid w:val="00E0061E"/>
    <w:rsid w:val="00E16A7C"/>
    <w:rsid w:val="00E22C02"/>
    <w:rsid w:val="00E27BAA"/>
    <w:rsid w:val="00E32097"/>
    <w:rsid w:val="00E52F04"/>
    <w:rsid w:val="00E64CF8"/>
    <w:rsid w:val="00E72029"/>
    <w:rsid w:val="00E96CF1"/>
    <w:rsid w:val="00EF2E31"/>
    <w:rsid w:val="00F12A41"/>
    <w:rsid w:val="00F364C3"/>
    <w:rsid w:val="00F37F04"/>
    <w:rsid w:val="00F5510F"/>
    <w:rsid w:val="00F671D8"/>
    <w:rsid w:val="00F70CA1"/>
    <w:rsid w:val="00F93955"/>
    <w:rsid w:val="00F96A37"/>
    <w:rsid w:val="00FB687C"/>
    <w:rsid w:val="00FC0412"/>
    <w:rsid w:val="00FF218B"/>
    <w:rsid w:val="00FF54D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852BDD"/>
  <w15:chartTrackingRefBased/>
  <w15:docId w15:val="{51717E32-C59C-4DB2-B883-D6FA2AFF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0.2_SoVD_Standard"/>
    <w:qFormat/>
    <w:rsid w:val="004C6135"/>
    <w:pPr>
      <w:spacing w:line="280" w:lineRule="atLeast"/>
    </w:pPr>
    <w:rPr>
      <w:rFonts w:asciiTheme="minorHAnsi" w:hAnsiTheme="minorHAnsi"/>
      <w:sz w:val="22"/>
    </w:rPr>
  </w:style>
  <w:style w:type="paragraph" w:styleId="berschrift1">
    <w:name w:val="heading 1"/>
    <w:basedOn w:val="Standard"/>
    <w:link w:val="berschrift1Zchn"/>
    <w:uiPriority w:val="9"/>
    <w:qFormat/>
    <w:rsid w:val="00113E6F"/>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semiHidden/>
    <w:rsid w:val="00AA785C"/>
    <w:pPr>
      <w:numPr>
        <w:numId w:val="3"/>
      </w:numPr>
      <w:spacing w:after="280"/>
      <w:contextualSpacing/>
    </w:pPr>
    <w:rPr>
      <w:color w:val="D5072D" w:themeColor="text2"/>
      <w:sz w:val="20"/>
    </w:rPr>
  </w:style>
  <w:style w:type="table" w:styleId="Tabellenraster">
    <w:name w:val="Table Grid"/>
    <w:basedOn w:val="NormaleTabelle"/>
    <w:uiPriority w:val="59"/>
    <w:rsid w:val="00DE7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SoVDBetreff">
    <w:name w:val="0.2_SoVD_Betreff"/>
    <w:basedOn w:val="Standard"/>
    <w:qFormat/>
    <w:rsid w:val="00F5510F"/>
    <w:pPr>
      <w:spacing w:after="560"/>
    </w:pPr>
    <w:rPr>
      <w:rFonts w:asciiTheme="majorHAnsi" w:hAnsiTheme="majorHAnsi"/>
      <w:b/>
    </w:rPr>
  </w:style>
  <w:style w:type="paragraph" w:customStyle="1" w:styleId="03SoVDAbsender">
    <w:name w:val="0.3_SoVD_Absender"/>
    <w:basedOn w:val="Standard"/>
    <w:qFormat/>
    <w:rsid w:val="00E72029"/>
    <w:pPr>
      <w:spacing w:after="57" w:line="230" w:lineRule="exact"/>
    </w:pPr>
    <w:rPr>
      <w:color w:val="555555" w:themeColor="accent2"/>
      <w:sz w:val="17"/>
    </w:rPr>
  </w:style>
  <w:style w:type="paragraph" w:styleId="Kopfzeile">
    <w:name w:val="header"/>
    <w:aliases w:val="0.3_SoVD_Kopfzeile"/>
    <w:basedOn w:val="Standard"/>
    <w:link w:val="KopfzeileZchn"/>
    <w:uiPriority w:val="99"/>
    <w:rsid w:val="00112D71"/>
    <w:pPr>
      <w:tabs>
        <w:tab w:val="center" w:pos="4536"/>
        <w:tab w:val="right" w:pos="9072"/>
      </w:tabs>
      <w:spacing w:line="240" w:lineRule="auto"/>
    </w:pPr>
    <w:rPr>
      <w:sz w:val="17"/>
    </w:rPr>
  </w:style>
  <w:style w:type="character" w:customStyle="1" w:styleId="KopfzeileZchn">
    <w:name w:val="Kopfzeile Zchn"/>
    <w:aliases w:val="0.3_SoVD_Kopfzeile Zchn"/>
    <w:basedOn w:val="Absatz-Standardschriftart"/>
    <w:link w:val="Kopfzeile"/>
    <w:uiPriority w:val="99"/>
    <w:rsid w:val="002555E9"/>
    <w:rPr>
      <w:rFonts w:asciiTheme="minorHAnsi" w:hAnsiTheme="minorHAnsi"/>
      <w:sz w:val="17"/>
    </w:rPr>
  </w:style>
  <w:style w:type="paragraph" w:styleId="Fuzeile">
    <w:name w:val="footer"/>
    <w:aliases w:val="0.3_SoVD_Fußzeile"/>
    <w:basedOn w:val="Standard"/>
    <w:link w:val="FuzeileZchn"/>
    <w:uiPriority w:val="99"/>
    <w:rsid w:val="00D77B57"/>
    <w:pPr>
      <w:tabs>
        <w:tab w:val="center" w:pos="4536"/>
        <w:tab w:val="right" w:pos="9072"/>
      </w:tabs>
      <w:spacing w:line="180" w:lineRule="exact"/>
    </w:pPr>
    <w:rPr>
      <w:sz w:val="14"/>
    </w:rPr>
  </w:style>
  <w:style w:type="character" w:customStyle="1" w:styleId="FuzeileZchn">
    <w:name w:val="Fußzeile Zchn"/>
    <w:aliases w:val="0.3_SoVD_Fußzeile Zchn"/>
    <w:basedOn w:val="Absatz-Standardschriftart"/>
    <w:link w:val="Fuzeile"/>
    <w:uiPriority w:val="99"/>
    <w:rsid w:val="002555E9"/>
    <w:rPr>
      <w:rFonts w:asciiTheme="minorHAnsi" w:hAnsiTheme="minorHAnsi"/>
      <w:sz w:val="14"/>
    </w:rPr>
  </w:style>
  <w:style w:type="character" w:styleId="Platzhaltertext">
    <w:name w:val="Placeholder Text"/>
    <w:basedOn w:val="Absatz-Standardschriftart"/>
    <w:uiPriority w:val="99"/>
    <w:semiHidden/>
    <w:rsid w:val="00F364C3"/>
    <w:rPr>
      <w:color w:val="808080"/>
    </w:rPr>
  </w:style>
  <w:style w:type="character" w:customStyle="1" w:styleId="01SoVDLandesverband">
    <w:name w:val="0.1_SoVD_Landesverband"/>
    <w:basedOn w:val="Absatz-Standardschriftart"/>
    <w:uiPriority w:val="1"/>
    <w:rsid w:val="00112D71"/>
    <w:rPr>
      <w:rFonts w:asciiTheme="minorHAnsi" w:hAnsiTheme="minorHAnsi"/>
    </w:rPr>
  </w:style>
  <w:style w:type="character" w:customStyle="1" w:styleId="01SoVDBundesverband">
    <w:name w:val="0.1_SoVD_Bundesverband"/>
    <w:basedOn w:val="Absatz-Standardschriftart"/>
    <w:uiPriority w:val="1"/>
    <w:rsid w:val="00F5510F"/>
    <w:rPr>
      <w:rFonts w:asciiTheme="majorHAnsi" w:hAnsiTheme="majorHAnsi"/>
      <w:b/>
      <w:color w:val="D5072D" w:themeColor="text2"/>
      <w:sz w:val="24"/>
    </w:rPr>
  </w:style>
  <w:style w:type="paragraph" w:customStyle="1" w:styleId="0SoVD">
    <w:name w:val="0_SoVD"/>
    <w:basedOn w:val="Standard"/>
    <w:qFormat/>
    <w:rsid w:val="00112D71"/>
    <w:rPr>
      <w:color w:val="D5072D" w:themeColor="text2"/>
      <w:sz w:val="24"/>
    </w:rPr>
  </w:style>
  <w:style w:type="character" w:styleId="Hyperlink">
    <w:name w:val="Hyperlink"/>
    <w:basedOn w:val="Absatz-Standardschriftart"/>
    <w:uiPriority w:val="99"/>
    <w:unhideWhenUsed/>
    <w:rsid w:val="009975E7"/>
    <w:rPr>
      <w:color w:val="D5072D" w:themeColor="hyperlink"/>
      <w:u w:val="single"/>
    </w:rPr>
  </w:style>
  <w:style w:type="character" w:customStyle="1" w:styleId="berschrift1Zchn">
    <w:name w:val="Überschrift 1 Zchn"/>
    <w:basedOn w:val="Absatz-Standardschriftart"/>
    <w:link w:val="berschrift1"/>
    <w:uiPriority w:val="9"/>
    <w:rsid w:val="00113E6F"/>
    <w:rPr>
      <w:rFonts w:ascii="Times New Roman" w:eastAsia="Times New Roman" w:hAnsi="Times New Roman"/>
      <w:b/>
      <w:bCs/>
      <w:kern w:val="36"/>
      <w:sz w:val="48"/>
      <w:szCs w:val="48"/>
      <w:lang w:eastAsia="de-DE"/>
    </w:rPr>
  </w:style>
  <w:style w:type="paragraph" w:styleId="StandardWeb">
    <w:name w:val="Normal (Web)"/>
    <w:basedOn w:val="Standard"/>
    <w:uiPriority w:val="99"/>
    <w:semiHidden/>
    <w:unhideWhenUsed/>
    <w:rsid w:val="00113E6F"/>
    <w:pPr>
      <w:spacing w:before="100" w:beforeAutospacing="1" w:after="100" w:afterAutospacing="1" w:line="240" w:lineRule="auto"/>
    </w:pPr>
    <w:rPr>
      <w:rFonts w:ascii="Times New Roman" w:eastAsia="Times New Roman" w:hAnsi="Times New Roman"/>
      <w:sz w:val="24"/>
      <w:lang w:eastAsia="de-DE"/>
    </w:rPr>
  </w:style>
  <w:style w:type="character" w:customStyle="1" w:styleId="datum">
    <w:name w:val="datum"/>
    <w:basedOn w:val="Absatz-Standardschriftart"/>
    <w:rsid w:val="00113E6F"/>
  </w:style>
  <w:style w:type="character" w:styleId="Fett">
    <w:name w:val="Strong"/>
    <w:basedOn w:val="Absatz-Standardschriftart"/>
    <w:uiPriority w:val="22"/>
    <w:qFormat/>
    <w:rsid w:val="00113E6F"/>
    <w:rPr>
      <w:b/>
      <w:bCs/>
    </w:rPr>
  </w:style>
  <w:style w:type="paragraph" w:styleId="Sprechblasentext">
    <w:name w:val="Balloon Text"/>
    <w:basedOn w:val="Standard"/>
    <w:link w:val="SprechblasentextZchn"/>
    <w:uiPriority w:val="99"/>
    <w:semiHidden/>
    <w:unhideWhenUsed/>
    <w:rsid w:val="0038632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6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5596">
      <w:bodyDiv w:val="1"/>
      <w:marLeft w:val="0"/>
      <w:marRight w:val="0"/>
      <w:marTop w:val="0"/>
      <w:marBottom w:val="0"/>
      <w:divBdr>
        <w:top w:val="none" w:sz="0" w:space="0" w:color="auto"/>
        <w:left w:val="none" w:sz="0" w:space="0" w:color="auto"/>
        <w:bottom w:val="none" w:sz="0" w:space="0" w:color="auto"/>
        <w:right w:val="none" w:sz="0" w:space="0" w:color="auto"/>
      </w:divBdr>
    </w:div>
    <w:div w:id="242840846">
      <w:bodyDiv w:val="1"/>
      <w:marLeft w:val="0"/>
      <w:marRight w:val="0"/>
      <w:marTop w:val="0"/>
      <w:marBottom w:val="0"/>
      <w:divBdr>
        <w:top w:val="none" w:sz="0" w:space="0" w:color="auto"/>
        <w:left w:val="none" w:sz="0" w:space="0" w:color="auto"/>
        <w:bottom w:val="none" w:sz="0" w:space="0" w:color="auto"/>
        <w:right w:val="none" w:sz="0" w:space="0" w:color="auto"/>
      </w:divBdr>
    </w:div>
    <w:div w:id="599146026">
      <w:bodyDiv w:val="1"/>
      <w:marLeft w:val="0"/>
      <w:marRight w:val="0"/>
      <w:marTop w:val="0"/>
      <w:marBottom w:val="0"/>
      <w:divBdr>
        <w:top w:val="none" w:sz="0" w:space="0" w:color="auto"/>
        <w:left w:val="none" w:sz="0" w:space="0" w:color="auto"/>
        <w:bottom w:val="none" w:sz="0" w:space="0" w:color="auto"/>
        <w:right w:val="none" w:sz="0" w:space="0" w:color="auto"/>
      </w:divBdr>
    </w:div>
    <w:div w:id="699941282">
      <w:bodyDiv w:val="1"/>
      <w:marLeft w:val="0"/>
      <w:marRight w:val="0"/>
      <w:marTop w:val="0"/>
      <w:marBottom w:val="0"/>
      <w:divBdr>
        <w:top w:val="none" w:sz="0" w:space="0" w:color="auto"/>
        <w:left w:val="none" w:sz="0" w:space="0" w:color="auto"/>
        <w:bottom w:val="none" w:sz="0" w:space="0" w:color="auto"/>
        <w:right w:val="none" w:sz="0" w:space="0" w:color="auto"/>
      </w:divBdr>
    </w:div>
    <w:div w:id="12440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Presse\Pressemitteilungen%202021\PM%2010%20Mai%202021%20Kampagne%20Armutsschatten%20startet%20digital%20-%20KURZ.dotx" TargetMode="External"/></Relationships>
</file>

<file path=word/theme/theme1.xml><?xml version="1.0" encoding="utf-8"?>
<a:theme xmlns:a="http://schemas.openxmlformats.org/drawingml/2006/main" name="Larissa">
  <a:themeElements>
    <a:clrScheme name="SoVD">
      <a:dk1>
        <a:sysClr val="windowText" lastClr="000000"/>
      </a:dk1>
      <a:lt1>
        <a:srgbClr val="FFFFFF"/>
      </a:lt1>
      <a:dk2>
        <a:srgbClr val="D5072D"/>
      </a:dk2>
      <a:lt2>
        <a:srgbClr val="EDEDED"/>
      </a:lt2>
      <a:accent1>
        <a:srgbClr val="D5072D"/>
      </a:accent1>
      <a:accent2>
        <a:srgbClr val="555555"/>
      </a:accent2>
      <a:accent3>
        <a:srgbClr val="B7182E"/>
      </a:accent3>
      <a:accent4>
        <a:srgbClr val="B0B0B0"/>
      </a:accent4>
      <a:accent5>
        <a:srgbClr val="D5072D"/>
      </a:accent5>
      <a:accent6>
        <a:srgbClr val="EDEDED"/>
      </a:accent6>
      <a:hlink>
        <a:srgbClr val="D5072D"/>
      </a:hlink>
      <a:folHlink>
        <a:srgbClr val="D5072D"/>
      </a:folHlink>
    </a:clrScheme>
    <a:fontScheme name="SoVD_PTSANS">
      <a:majorFont>
        <a:latin typeface="PT Sans Bold"/>
        <a:ea typeface=""/>
        <a:cs typeface=""/>
      </a:majorFont>
      <a:minorFont>
        <a:latin typeface="PT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Landesverband Nordrhein-Westfalen e.V.</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PM 10 Mai 2021 Kampagne Armutsschatten startet digital - KURZ</Template>
  <TotalTime>0</TotalTime>
  <Pages>3</Pages>
  <Words>638</Words>
  <Characters>4024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Sozialverband Deutschland</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Veit</dc:creator>
  <cp:keywords/>
  <dc:description/>
  <cp:lastModifiedBy>Matthias Veit</cp:lastModifiedBy>
  <cp:revision>3</cp:revision>
  <cp:lastPrinted>2021-06-29T11:12:00Z</cp:lastPrinted>
  <dcterms:created xsi:type="dcterms:W3CDTF">2021-06-30T13:09:00Z</dcterms:created>
  <dcterms:modified xsi:type="dcterms:W3CDTF">2021-06-30T13:13:00Z</dcterms:modified>
</cp:coreProperties>
</file>