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969"/>
        <w:gridCol w:w="3220"/>
      </w:tblGrid>
      <w:tr w:rsidR="00DE7487" w:rsidTr="00EF2E31">
        <w:trPr>
          <w:trHeight w:val="454"/>
        </w:trPr>
        <w:tc>
          <w:tcPr>
            <w:tcW w:w="3969" w:type="dxa"/>
          </w:tcPr>
          <w:p w:rsidR="00DE7487" w:rsidRPr="00EF2E31" w:rsidRDefault="00E52F04" w:rsidP="00F671D8">
            <w:pPr>
              <w:pStyle w:val="03SoVDAbsender"/>
            </w:pPr>
            <w:r w:rsidRPr="00EF2E31">
              <w:t>SoVD</w:t>
            </w:r>
            <w:r w:rsidR="00B624B5" w:rsidRPr="00EF2E31">
              <w:t xml:space="preserve"> </w:t>
            </w:r>
            <w:r w:rsidR="00EF2E31">
              <w:t xml:space="preserve">NRW </w:t>
            </w:r>
            <w:r w:rsidR="00B624B5" w:rsidRPr="00EF2E31">
              <w:t>e.V.</w:t>
            </w:r>
            <w:r w:rsidRPr="00EF2E31">
              <w:t xml:space="preserve"> · </w:t>
            </w:r>
            <w:proofErr w:type="spellStart"/>
            <w:r w:rsidR="006826A1">
              <w:t>Erkrather</w:t>
            </w:r>
            <w:proofErr w:type="spellEnd"/>
            <w:r w:rsidR="006826A1">
              <w:t xml:space="preserve"> Str. 343</w:t>
            </w:r>
            <w:r w:rsidRPr="00EF2E31">
              <w:t xml:space="preserve"> · </w:t>
            </w:r>
            <w:r w:rsidR="006826A1">
              <w:t>40231</w:t>
            </w:r>
            <w:r w:rsidRPr="00EF2E31">
              <w:t xml:space="preserve"> </w:t>
            </w:r>
            <w:r w:rsidR="006826A1">
              <w:t>Düsseldorf</w:t>
            </w:r>
          </w:p>
        </w:tc>
        <w:tc>
          <w:tcPr>
            <w:tcW w:w="3220" w:type="dxa"/>
          </w:tcPr>
          <w:p w:rsidR="00DE7487" w:rsidRDefault="00DE7487" w:rsidP="00F671D8">
            <w:pPr>
              <w:pStyle w:val="03SoVDAbsender"/>
            </w:pPr>
          </w:p>
        </w:tc>
      </w:tr>
      <w:tr w:rsidR="00DE7487" w:rsidTr="00EF2E31">
        <w:trPr>
          <w:trHeight w:val="1701"/>
        </w:trPr>
        <w:tc>
          <w:tcPr>
            <w:tcW w:w="3969" w:type="dxa"/>
          </w:tcPr>
          <w:p w:rsidR="00DE7487" w:rsidRDefault="00063EF1" w:rsidP="00F671D8">
            <w:r>
              <w:t>An die Medien</w:t>
            </w:r>
          </w:p>
        </w:tc>
        <w:tc>
          <w:tcPr>
            <w:tcW w:w="3220" w:type="dxa"/>
          </w:tcPr>
          <w:p w:rsidR="00DE7487" w:rsidRDefault="00DE7487" w:rsidP="00F671D8"/>
        </w:tc>
      </w:tr>
      <w:tr w:rsidR="00DE7487" w:rsidTr="00EF2E31">
        <w:trPr>
          <w:trHeight w:val="1077"/>
        </w:trPr>
        <w:tc>
          <w:tcPr>
            <w:tcW w:w="3969" w:type="dxa"/>
          </w:tcPr>
          <w:p w:rsidR="00DE7487" w:rsidRDefault="00DE7487" w:rsidP="00F671D8"/>
        </w:tc>
        <w:tc>
          <w:tcPr>
            <w:tcW w:w="3220" w:type="dxa"/>
          </w:tcPr>
          <w:p w:rsidR="00DE7487" w:rsidRDefault="00DE7487" w:rsidP="00F671D8"/>
        </w:tc>
      </w:tr>
    </w:tbl>
    <w:p w:rsidR="00965DB2" w:rsidRPr="00EF2E31" w:rsidRDefault="00650FA6" w:rsidP="00F671D8">
      <w:pPr>
        <w:pStyle w:val="02SoVDBetreff"/>
        <w:tabs>
          <w:tab w:val="left" w:pos="6169"/>
        </w:tabs>
      </w:pPr>
      <w:r w:rsidRPr="00EF2E31">
        <w:rPr>
          <w:noProof/>
          <w:lang w:eastAsia="de-DE"/>
        </w:rPr>
        <mc:AlternateContent>
          <mc:Choice Requires="wps">
            <w:drawing>
              <wp:anchor distT="0" distB="0" distL="114300" distR="114300" simplePos="0" relativeHeight="251662336" behindDoc="0" locked="1" layoutInCell="1" allowOverlap="1" wp14:anchorId="063CB417" wp14:editId="61D57B12">
                <wp:simplePos x="0" y="0"/>
                <wp:positionH relativeFrom="page">
                  <wp:posOffset>5627370</wp:posOffset>
                </wp:positionH>
                <wp:positionV relativeFrom="page">
                  <wp:posOffset>3821430</wp:posOffset>
                </wp:positionV>
                <wp:extent cx="1079500" cy="359410"/>
                <wp:effectExtent l="0" t="0" r="6350" b="2540"/>
                <wp:wrapNone/>
                <wp:docPr id="11" name="Textfeld 11"/>
                <wp:cNvGraphicFramePr/>
                <a:graphic xmlns:a="http://schemas.openxmlformats.org/drawingml/2006/main">
                  <a:graphicData uri="http://schemas.microsoft.com/office/word/2010/wordprocessingShape">
                    <wps:wsp>
                      <wps:cNvSpPr txBox="1"/>
                      <wps:spPr>
                        <a:xfrm>
                          <a:off x="0" y="0"/>
                          <a:ext cx="1079500" cy="359410"/>
                        </a:xfrm>
                        <a:prstGeom prst="rect">
                          <a:avLst/>
                        </a:prstGeom>
                        <a:solidFill>
                          <a:schemeClr val="lt1"/>
                        </a:solidFill>
                        <a:ln w="6350">
                          <a:noFill/>
                        </a:ln>
                      </wps:spPr>
                      <wps:txbx>
                        <w:txbxContent>
                          <w:p w:rsidR="00650FA6" w:rsidRDefault="00252EBA">
                            <w:r>
                              <w:t>2</w:t>
                            </w:r>
                            <w:r w:rsidR="00257755">
                              <w:t>3</w:t>
                            </w:r>
                            <w:r>
                              <w:t>. Juli 2021</w:t>
                            </w:r>
                          </w:p>
                          <w:p w:rsidR="00B52DAE" w:rsidRDefault="00B52DA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CB417" id="_x0000_t202" coordsize="21600,21600" o:spt="202" path="m,l,21600r21600,l21600,xe">
                <v:stroke joinstyle="miter"/>
                <v:path gradientshapeok="t" o:connecttype="rect"/>
              </v:shapetype>
              <v:shape id="Textfeld 11" o:spid="_x0000_s1026" type="#_x0000_t202" style="position:absolute;margin-left:443.1pt;margin-top:300.9pt;width:85pt;height:28.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" fillcolor="white [3201]" stroked="f" strokeweight=".5pt">
                <v:textbox inset="0,0,0,0">
                  <w:txbxContent>
                    <w:p w:rsidR="00650FA6" w:rsidRDefault="00252EBA">
                      <w:r>
                        <w:t>2</w:t>
                      </w:r>
                      <w:r w:rsidR="00257755">
                        <w:t>3</w:t>
                      </w:r>
                      <w:r>
                        <w:t>. Juli 2021</w:t>
                      </w:r>
                    </w:p>
                    <w:p w:rsidR="00B52DAE" w:rsidRDefault="00B52DAE"/>
                  </w:txbxContent>
                </v:textbox>
                <w10:wrap anchorx="page" anchory="page"/>
                <w10:anchorlock/>
              </v:shape>
            </w:pict>
          </mc:Fallback>
        </mc:AlternateContent>
      </w:r>
      <w:r w:rsidR="00F96A37" w:rsidRPr="00EF2E31">
        <w:rPr>
          <w:noProof/>
          <w:lang w:eastAsia="de-DE"/>
        </w:rPr>
        <mc:AlternateContent>
          <mc:Choice Requires="wps">
            <w:drawing>
              <wp:anchor distT="0" distB="0" distL="114300" distR="114300" simplePos="0" relativeHeight="251661312" behindDoc="0" locked="1" layoutInCell="1" allowOverlap="1" wp14:anchorId="55DF3B87" wp14:editId="6FFB89A6">
                <wp:simplePos x="0" y="0"/>
                <wp:positionH relativeFrom="page">
                  <wp:posOffset>0</wp:posOffset>
                </wp:positionH>
                <wp:positionV relativeFrom="page">
                  <wp:posOffset>5346700</wp:posOffset>
                </wp:positionV>
                <wp:extent cx="18000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80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67D9BD" id="Gerader Verbinder 3"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421pt" to="14.1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" strokecolor="#c9062a [3044]" strokeweight=".4pt">
                <w10:wrap anchorx="page" anchory="page"/>
                <w10:anchorlock/>
              </v:line>
            </w:pict>
          </mc:Fallback>
        </mc:AlternateContent>
      </w:r>
      <w:r w:rsidR="00F96A37" w:rsidRPr="00EF2E31">
        <w:rPr>
          <w:noProof/>
          <w:lang w:eastAsia="de-DE"/>
        </w:rPr>
        <mc:AlternateContent>
          <mc:Choice Requires="wps">
            <w:drawing>
              <wp:anchor distT="0" distB="0" distL="114300" distR="114300" simplePos="0" relativeHeight="251659264" behindDoc="0" locked="1" layoutInCell="1" allowOverlap="1" wp14:anchorId="1FDC9CD1" wp14:editId="6D78CCF9">
                <wp:simplePos x="0" y="0"/>
                <wp:positionH relativeFrom="page">
                  <wp:posOffset>0</wp:posOffset>
                </wp:positionH>
                <wp:positionV relativeFrom="page">
                  <wp:posOffset>3780790</wp:posOffset>
                </wp:positionV>
                <wp:extent cx="108000" cy="0"/>
                <wp:effectExtent l="0" t="0" r="0" b="0"/>
                <wp:wrapNone/>
                <wp:docPr id="1" name="Gerader Verbinder 1"/>
                <wp:cNvGraphicFramePr/>
                <a:graphic xmlns:a="http://schemas.openxmlformats.org/drawingml/2006/main">
                  <a:graphicData uri="http://schemas.microsoft.com/office/word/2010/wordprocessingShape">
                    <wps:wsp>
                      <wps:cNvCnPr/>
                      <wps:spPr>
                        <a:xfrm>
                          <a:off x="0" y="0"/>
                          <a:ext cx="108000" cy="0"/>
                        </a:xfrm>
                        <a:prstGeom prst="line">
                          <a:avLst/>
                        </a:prstGeom>
                        <a:ln w="508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06C240" id="Gerader Verbinder 1" o:spid="_x0000_s1026"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" strokecolor="#c9062a [3044]" strokeweight=".4pt">
                <w10:wrap anchorx="page" anchory="page"/>
                <w10:anchorlock/>
              </v:line>
            </w:pict>
          </mc:Fallback>
        </mc:AlternateContent>
      </w:r>
      <w:r w:rsidR="00063EF1">
        <w:t>Pressemitteilung</w:t>
      </w:r>
    </w:p>
    <w:p w:rsidR="00257755" w:rsidRDefault="00257755" w:rsidP="00257755">
      <w:pPr>
        <w:rPr>
          <w:b/>
          <w:sz w:val="32"/>
          <w:szCs w:val="32"/>
        </w:rPr>
      </w:pPr>
      <w:r w:rsidRPr="00257755">
        <w:rPr>
          <w:i/>
          <w:szCs w:val="22"/>
          <w:u w:val="single"/>
        </w:rPr>
        <w:t xml:space="preserve">Auftakt der NRW-Tour des Sozialverbands SoVD NRW </w:t>
      </w:r>
      <w:r>
        <w:rPr>
          <w:i/>
          <w:szCs w:val="22"/>
          <w:u w:val="single"/>
        </w:rPr>
        <w:t xml:space="preserve">in Köln </w:t>
      </w:r>
      <w:r w:rsidR="00445617">
        <w:rPr>
          <w:i/>
          <w:szCs w:val="22"/>
          <w:u w:val="single"/>
        </w:rPr>
        <w:br/>
      </w:r>
      <w:r w:rsidRPr="00257755">
        <w:rPr>
          <w:b/>
          <w:sz w:val="32"/>
          <w:szCs w:val="32"/>
        </w:rPr>
        <w:t xml:space="preserve">"Wie groß ist DEIN Armutsschatten?" </w:t>
      </w:r>
    </w:p>
    <w:p w:rsidR="00257755" w:rsidRPr="00257755" w:rsidRDefault="00257755" w:rsidP="00257755"/>
    <w:p w:rsidR="00257755" w:rsidRPr="00257755" w:rsidRDefault="00257755" w:rsidP="00257755">
      <w:pPr>
        <w:jc w:val="both"/>
        <w:rPr>
          <w:sz w:val="26"/>
          <w:szCs w:val="26"/>
        </w:rPr>
      </w:pPr>
      <w:r w:rsidRPr="00257755">
        <w:rPr>
          <w:sz w:val="26"/>
          <w:szCs w:val="26"/>
        </w:rPr>
        <w:t xml:space="preserve">Im Rahmen seiner Kampagne „Wie groß ist DEIN Armutsschatten?“ startet der Sozialverband SoVD NRW eine Aktionstour durch Nordrhein-Westfalen, um über Armutsgefährdung und Armut im Alter zu informieren. Der Auftakt dazu findet am </w:t>
      </w:r>
      <w:r w:rsidRPr="00257755">
        <w:rPr>
          <w:b/>
          <w:sz w:val="26"/>
          <w:szCs w:val="26"/>
        </w:rPr>
        <w:t>30. Juli</w:t>
      </w:r>
      <w:r w:rsidRPr="00257755">
        <w:rPr>
          <w:sz w:val="26"/>
          <w:szCs w:val="26"/>
        </w:rPr>
        <w:t xml:space="preserve"> in </w:t>
      </w:r>
      <w:r w:rsidRPr="00257755">
        <w:rPr>
          <w:b/>
          <w:sz w:val="26"/>
          <w:szCs w:val="26"/>
        </w:rPr>
        <w:t>Köln</w:t>
      </w:r>
      <w:r w:rsidRPr="00257755">
        <w:rPr>
          <w:sz w:val="26"/>
          <w:szCs w:val="26"/>
        </w:rPr>
        <w:t xml:space="preserve"> statt (14:00 Uhr bis 16:30 am Bierbrunnen in der Schildergasse/</w:t>
      </w:r>
      <w:proofErr w:type="spellStart"/>
      <w:r w:rsidRPr="00257755">
        <w:rPr>
          <w:sz w:val="26"/>
          <w:szCs w:val="26"/>
        </w:rPr>
        <w:t>Gürzenichstraße</w:t>
      </w:r>
      <w:proofErr w:type="spellEnd"/>
      <w:r w:rsidRPr="00257755">
        <w:rPr>
          <w:sz w:val="26"/>
          <w:szCs w:val="26"/>
        </w:rPr>
        <w:t>). Vor dem Hintergrund der anstehenden Bundestagswahlen fordert der Verband die Politik auf, Gegenmaßnahmen zu ergreifen und die steigende Zahl von Menschen, die im Alter auf Grundsicherung angewiesen sind und Renten entgegensehen, die nicht zu einem auskömmlichen Leben reichen werden, einfach hinzunehmen.  Dazu gehören höhere Mindestlöhne, die Eindämmung prekärer Beschäftigung, Sozialversicherungspflicht ab dem ersten Euro und der Umbau der "Gesetzlichen" zu einer solidarischen Erwerbstätigenversicherung, in die alle Erwerbstätigen einzahlen</w:t>
      </w:r>
      <w:r>
        <w:rPr>
          <w:sz w:val="26"/>
          <w:szCs w:val="26"/>
        </w:rPr>
        <w:t xml:space="preserve">.  </w:t>
      </w:r>
      <w:r w:rsidRPr="00257755">
        <w:rPr>
          <w:sz w:val="26"/>
          <w:szCs w:val="26"/>
        </w:rPr>
        <w:t xml:space="preserve">Außerdem setzt sich der 1917 gegründete Verband für eine höhere Beschäftigungspflichtquote für Menschen mit Schwerbehinderung und eine höhere Ausgleichsabgabe für Betriebe ein, die keine oder zu wenige Menschen mit Behinderung einstellen. </w:t>
      </w:r>
    </w:p>
    <w:p w:rsidR="00257755" w:rsidRPr="00257755" w:rsidRDefault="00257755" w:rsidP="00257755">
      <w:pPr>
        <w:jc w:val="both"/>
        <w:rPr>
          <w:sz w:val="26"/>
          <w:szCs w:val="26"/>
        </w:rPr>
      </w:pPr>
      <w:r w:rsidRPr="00257755">
        <w:rPr>
          <w:sz w:val="26"/>
          <w:szCs w:val="26"/>
        </w:rPr>
        <w:t xml:space="preserve">Die Kampagne „Wie groß ist DEIN Armutsschatten?“ lief in NRW aufgrund der Corona-Lage seit dem 5. Mai zunächst in rein digitaler Form, nun will der Verband auch vor Ort informieren und startet seine Tour durch NRW in Köln. Die Kampagne konzentriert sich dabei auf mehrere typische Erwerbsbiographien, um die Probleme von gering beschäftigen, schlecht bezahlten, arbeitslosen, kranken und behinderten Menschen deutlich zu machen. Eines der Ziele ist es, den Begriff "Armutsschatten" zu etablieren, um die Risiken und Nebenwirkungen der aktuellen Arbeitsmarkt-, Familien- und Rentenpolitik zu illustrieren. So kann der Armutsschatten im Lauf der Jahre größer werden. Das zeigt sich etwa am Beispiel der verheirateten Frau mit Job, die nach Jahren im Doppelverdiener-Haushalt plötzlich alleinerziehend ist, einen schlechter bezahlten Job in Teilzeit annehmen muss, später Angehörige zuhause pflegt - und mit dieser "Vita" dann auf eine Rente zusteuert, die nicht reichen wird. </w:t>
      </w:r>
    </w:p>
    <w:p w:rsidR="00257755" w:rsidRDefault="00257755" w:rsidP="00257755">
      <w:pPr>
        <w:jc w:val="both"/>
        <w:rPr>
          <w:sz w:val="26"/>
          <w:szCs w:val="26"/>
        </w:rPr>
      </w:pPr>
    </w:p>
    <w:p w:rsidR="00257755" w:rsidRDefault="00257755" w:rsidP="00257755">
      <w:pPr>
        <w:jc w:val="both"/>
        <w:rPr>
          <w:sz w:val="26"/>
          <w:szCs w:val="26"/>
        </w:rPr>
      </w:pPr>
      <w:r w:rsidRPr="00257755">
        <w:rPr>
          <w:sz w:val="26"/>
          <w:szCs w:val="26"/>
        </w:rPr>
        <w:t xml:space="preserve">Lebensgroße Armutsschatten-Figuren werden vor Ort zum Einsatz kommen, um öffentlichkeitswirksam auf diese Problematik hinzuweisen. Außerdem bietet der SoVD NRW während der Aktionen </w:t>
      </w:r>
      <w:r w:rsidRPr="00257755">
        <w:rPr>
          <w:b/>
          <w:sz w:val="26"/>
          <w:szCs w:val="26"/>
        </w:rPr>
        <w:t>kostenlose Rechtsberatung in sozialrechtlichen Fragen</w:t>
      </w:r>
      <w:r w:rsidRPr="00257755">
        <w:rPr>
          <w:sz w:val="26"/>
          <w:szCs w:val="26"/>
        </w:rPr>
        <w:t xml:space="preserve"> an, vor allem bei Streitigkeiten mit Kostenträgern wie den Renten-, Kranken- und Pflegeversicherungen. Damit macht der Verband neben seiner politischen Arbeit auch auf seine für Mitglieder (bis auf geringe Verfahrensgebühren) kostenlose Sozialrechtsberatung in den 19 NRW-Beratungszentren des SoVD aufmerksam. Weitere Kampagnen-Termine: Düsseldorf (20.08.), Bochum (27.08.), Hamm (03.09.), Gelsenkirchen (10.09.) und Bielefeld (17.09.)</w:t>
      </w:r>
    </w:p>
    <w:p w:rsidR="00257755" w:rsidRPr="00257755" w:rsidRDefault="00257755" w:rsidP="00257755">
      <w:pPr>
        <w:jc w:val="both"/>
        <w:rPr>
          <w:sz w:val="26"/>
          <w:szCs w:val="26"/>
        </w:rPr>
      </w:pPr>
    </w:p>
    <w:p w:rsidR="00257755" w:rsidRPr="00257755" w:rsidRDefault="00257755" w:rsidP="00257755">
      <w:pPr>
        <w:rPr>
          <w:sz w:val="26"/>
          <w:szCs w:val="26"/>
        </w:rPr>
      </w:pPr>
      <w:r w:rsidRPr="00257755">
        <w:rPr>
          <w:sz w:val="26"/>
          <w:szCs w:val="26"/>
        </w:rPr>
        <w:t>Ansprechpartner: Matthias Veit und Dr. Michael Spörke, SoVD NRW Tel. 0211/38603-14 (bzw. -13)</w:t>
      </w:r>
    </w:p>
    <w:p w:rsidR="00257755" w:rsidRPr="00257755" w:rsidRDefault="00257755" w:rsidP="00257755">
      <w:pPr>
        <w:rPr>
          <w:sz w:val="26"/>
          <w:szCs w:val="26"/>
        </w:rPr>
      </w:pPr>
      <w:r w:rsidRPr="00257755">
        <w:rPr>
          <w:sz w:val="26"/>
          <w:szCs w:val="26"/>
        </w:rPr>
        <w:t xml:space="preserve">Mail: </w:t>
      </w:r>
      <w:hyperlink r:id="rId8" w:history="1">
        <w:r w:rsidRPr="00257755">
          <w:rPr>
            <w:rStyle w:val="Hyperlink"/>
            <w:sz w:val="26"/>
            <w:szCs w:val="26"/>
          </w:rPr>
          <w:t>pressestelle@sovd-nrw.de</w:t>
        </w:r>
      </w:hyperlink>
      <w:r w:rsidRPr="00257755">
        <w:rPr>
          <w:sz w:val="26"/>
          <w:szCs w:val="26"/>
        </w:rPr>
        <w:t xml:space="preserve"> </w:t>
      </w:r>
      <w:r w:rsidRPr="00257755">
        <w:rPr>
          <w:sz w:val="26"/>
          <w:szCs w:val="26"/>
        </w:rPr>
        <w:br/>
      </w:r>
      <w:r>
        <w:rPr>
          <w:sz w:val="26"/>
          <w:szCs w:val="26"/>
        </w:rPr>
        <w:t xml:space="preserve">Weitere </w:t>
      </w:r>
      <w:r w:rsidRPr="00257755">
        <w:rPr>
          <w:sz w:val="26"/>
          <w:szCs w:val="26"/>
        </w:rPr>
        <w:t>Infos</w:t>
      </w:r>
      <w:r>
        <w:rPr>
          <w:sz w:val="26"/>
          <w:szCs w:val="26"/>
        </w:rPr>
        <w:t xml:space="preserve">: </w:t>
      </w:r>
      <w:bookmarkStart w:id="0" w:name="_GoBack"/>
      <w:bookmarkEnd w:id="0"/>
      <w:r w:rsidRPr="00257755">
        <w:rPr>
          <w:sz w:val="26"/>
          <w:szCs w:val="26"/>
        </w:rPr>
        <w:fldChar w:fldCharType="begin"/>
      </w:r>
      <w:r w:rsidRPr="00257755">
        <w:rPr>
          <w:sz w:val="26"/>
          <w:szCs w:val="26"/>
        </w:rPr>
        <w:instrText xml:space="preserve"> HYPERLINK "http://www.sovd-nrw.de" </w:instrText>
      </w:r>
      <w:r w:rsidRPr="00257755">
        <w:rPr>
          <w:sz w:val="26"/>
          <w:szCs w:val="26"/>
        </w:rPr>
        <w:fldChar w:fldCharType="separate"/>
      </w:r>
      <w:r w:rsidRPr="00257755">
        <w:rPr>
          <w:rStyle w:val="Hyperlink"/>
          <w:sz w:val="26"/>
          <w:szCs w:val="26"/>
        </w:rPr>
        <w:t>www.sovd-nrw.de</w:t>
      </w:r>
      <w:r w:rsidRPr="00257755">
        <w:rPr>
          <w:sz w:val="26"/>
          <w:szCs w:val="26"/>
        </w:rPr>
        <w:fldChar w:fldCharType="end"/>
      </w:r>
      <w:r w:rsidRPr="00257755">
        <w:rPr>
          <w:sz w:val="26"/>
          <w:szCs w:val="26"/>
        </w:rPr>
        <w:t xml:space="preserve"> </w:t>
      </w:r>
      <w:r>
        <w:rPr>
          <w:sz w:val="26"/>
          <w:szCs w:val="26"/>
        </w:rPr>
        <w:t xml:space="preserve">und </w:t>
      </w:r>
      <w:hyperlink r:id="rId9" w:history="1">
        <w:r w:rsidRPr="00257755">
          <w:rPr>
            <w:rStyle w:val="Hyperlink"/>
            <w:sz w:val="26"/>
            <w:szCs w:val="26"/>
          </w:rPr>
          <w:t>www.armutsschatten.de</w:t>
        </w:r>
      </w:hyperlink>
      <w:r w:rsidRPr="00257755">
        <w:rPr>
          <w:sz w:val="26"/>
          <w:szCs w:val="26"/>
        </w:rPr>
        <w:t xml:space="preserve">  </w:t>
      </w:r>
    </w:p>
    <w:p w:rsidR="003B786D" w:rsidRPr="00252EBA" w:rsidRDefault="003B786D" w:rsidP="00F671D8">
      <w:pPr>
        <w:jc w:val="both"/>
        <w:rPr>
          <w:sz w:val="26"/>
          <w:szCs w:val="26"/>
        </w:rPr>
      </w:pPr>
    </w:p>
    <w:sectPr w:rsidR="003B786D" w:rsidRPr="00252EBA" w:rsidSect="0081777F">
      <w:headerReference w:type="default" r:id="rId10"/>
      <w:headerReference w:type="first" r:id="rId11"/>
      <w:footerReference w:type="first" r:id="rId12"/>
      <w:pgSz w:w="11906" w:h="16838"/>
      <w:pgMar w:top="2835" w:right="3289" w:bottom="2211" w:left="1418" w:header="79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A6" w:rsidRDefault="006C6EA6" w:rsidP="00F364C3">
      <w:pPr>
        <w:spacing w:line="240" w:lineRule="auto"/>
      </w:pPr>
      <w:r>
        <w:separator/>
      </w:r>
    </w:p>
  </w:endnote>
  <w:endnote w:type="continuationSeparator" w:id="0">
    <w:p w:rsidR="006C6EA6" w:rsidRDefault="006C6EA6" w:rsidP="00F364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PT Sans"/>
    <w:panose1 w:val="020B0503020203020204"/>
    <w:charset w:val="00"/>
    <w:family w:val="swiss"/>
    <w:pitch w:val="variable"/>
    <w:sig w:usb0="A00002EF" w:usb1="5000204B" w:usb2="00000020" w:usb3="00000000" w:csb0="00000097" w:csb1="00000000"/>
  </w:font>
  <w:font w:name="PT Sans Bold">
    <w:altName w:val="Times New Roman"/>
    <w:panose1 w:val="020B0703020203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1984"/>
      <w:gridCol w:w="3261"/>
      <w:gridCol w:w="2268"/>
    </w:tblGrid>
    <w:tr w:rsidR="0063544B" w:rsidTr="00B624B5">
      <w:trPr>
        <w:trHeight w:val="1134"/>
      </w:trPr>
      <w:tc>
        <w:tcPr>
          <w:tcW w:w="2552" w:type="dxa"/>
          <w:vAlign w:val="bottom"/>
        </w:tcPr>
        <w:p w:rsidR="0063544B" w:rsidRPr="00F5510F" w:rsidRDefault="00257755" w:rsidP="0063544B">
          <w:pPr>
            <w:pStyle w:val="Fuzeile"/>
            <w:rPr>
              <w:b/>
              <w:bCs/>
            </w:rPr>
          </w:pPr>
          <w:sdt>
            <w:sdtPr>
              <w:rPr>
                <w:b/>
                <w:bCs/>
              </w:rPr>
              <w:alias w:val="Firma"/>
              <w:tag w:val=""/>
              <w:id w:val="1916197143"/>
              <w:dataBinding w:prefixMappings="xmlns:ns0='http://schemas.openxmlformats.org/officeDocument/2006/extended-properties' " w:xpath="/ns0:Properties[1]/ns0:Company[1]" w:storeItemID="{6668398D-A668-4E3E-A5EB-62B293D839F1}"/>
              <w:text/>
            </w:sdtPr>
            <w:sdtEndPr/>
            <w:sdtContent>
              <w:r w:rsidR="0063544B" w:rsidRPr="00F5510F">
                <w:rPr>
                  <w:b/>
                  <w:bCs/>
                </w:rPr>
                <w:t>Sozialverband Deutschland</w:t>
              </w:r>
            </w:sdtContent>
          </w:sdt>
        </w:p>
        <w:sdt>
          <w:sdtPr>
            <w:rPr>
              <w:b/>
              <w:bCs/>
            </w:rPr>
            <w:alias w:val="Firmenadresse"/>
            <w:tag w:val=""/>
            <w:id w:val="-1063945411"/>
            <w:dataBinding w:prefixMappings="xmlns:ns0='http://schemas.microsoft.com/office/2006/coverPageProps' " w:xpath="/ns0:CoverPageProperties[1]/ns0:CompanyAddress[1]" w:storeItemID="{55AF091B-3C7A-41E3-B477-F2FDAA23CFDA}"/>
            <w:text/>
          </w:sdtPr>
          <w:sdtEndPr/>
          <w:sdtContent>
            <w:p w:rsidR="0063544B" w:rsidRPr="00F5510F" w:rsidRDefault="00B624B5" w:rsidP="0063544B">
              <w:pPr>
                <w:pStyle w:val="Fuzeile"/>
                <w:rPr>
                  <w:b/>
                  <w:bCs/>
                </w:rPr>
              </w:pPr>
              <w:r>
                <w:rPr>
                  <w:b/>
                  <w:bCs/>
                </w:rPr>
                <w:t>Landesverband Nordrhein-Westfalen e.V.</w:t>
              </w:r>
            </w:p>
          </w:sdtContent>
        </w:sdt>
        <w:p w:rsidR="0063544B" w:rsidRDefault="0063544B" w:rsidP="0063544B">
          <w:pPr>
            <w:pStyle w:val="Fuzeile"/>
          </w:pPr>
        </w:p>
        <w:p w:rsidR="0063544B" w:rsidRDefault="00B624B5" w:rsidP="0063544B">
          <w:pPr>
            <w:pStyle w:val="Fuzeile"/>
          </w:pPr>
          <w:r>
            <w:t>Erkrather Straße 343</w:t>
          </w:r>
        </w:p>
        <w:p w:rsidR="0063544B" w:rsidRDefault="00B624B5" w:rsidP="0063544B">
          <w:pPr>
            <w:pStyle w:val="Fuzeile"/>
          </w:pPr>
          <w:r>
            <w:t>40231 Düsseldorf</w:t>
          </w:r>
        </w:p>
        <w:p w:rsidR="0063544B" w:rsidRDefault="0063544B" w:rsidP="00B624B5">
          <w:pPr>
            <w:pStyle w:val="Fuzeile"/>
          </w:pPr>
          <w:r>
            <w:t>www.sovd-</w:t>
          </w:r>
          <w:r w:rsidR="00B624B5">
            <w:t>nrw</w:t>
          </w:r>
          <w:r>
            <w:t>.de</w:t>
          </w:r>
        </w:p>
      </w:tc>
      <w:tc>
        <w:tcPr>
          <w:tcW w:w="1984" w:type="dxa"/>
          <w:vAlign w:val="bottom"/>
        </w:tcPr>
        <w:p w:rsidR="0063544B" w:rsidRDefault="0063544B" w:rsidP="0063544B">
          <w:pPr>
            <w:pStyle w:val="Fuzeile"/>
          </w:pPr>
          <w:r>
            <w:t>Tel. 0</w:t>
          </w:r>
          <w:r w:rsidR="00B624B5">
            <w:t>211</w:t>
          </w:r>
          <w:r>
            <w:t xml:space="preserve"> </w:t>
          </w:r>
          <w:r w:rsidR="00F12A41">
            <w:t>38</w:t>
          </w:r>
          <w:r w:rsidR="00B624B5">
            <w:t>603</w:t>
          </w:r>
          <w:r>
            <w:t xml:space="preserve">-0 </w:t>
          </w:r>
        </w:p>
        <w:p w:rsidR="0063544B" w:rsidRDefault="0063544B" w:rsidP="0063544B">
          <w:pPr>
            <w:pStyle w:val="Fuzeile"/>
          </w:pPr>
          <w:r>
            <w:t>Fax 0</w:t>
          </w:r>
          <w:r w:rsidR="00B624B5">
            <w:t>211</w:t>
          </w:r>
          <w:r>
            <w:t xml:space="preserve"> </w:t>
          </w:r>
          <w:r w:rsidR="00B624B5">
            <w:t>382175</w:t>
          </w:r>
        </w:p>
        <w:p w:rsidR="0063544B" w:rsidRDefault="0063544B" w:rsidP="00B624B5">
          <w:pPr>
            <w:pStyle w:val="Fuzeile"/>
          </w:pPr>
          <w:r>
            <w:t>info@sovd-</w:t>
          </w:r>
          <w:r w:rsidR="00B624B5">
            <w:t>nrw</w:t>
          </w:r>
          <w:r>
            <w:t>.de</w:t>
          </w:r>
        </w:p>
      </w:tc>
      <w:tc>
        <w:tcPr>
          <w:tcW w:w="3261" w:type="dxa"/>
          <w:vAlign w:val="bottom"/>
        </w:tcPr>
        <w:p w:rsidR="0063544B" w:rsidRDefault="0063544B" w:rsidP="0063544B">
          <w:pPr>
            <w:pStyle w:val="Fuzeile"/>
          </w:pPr>
          <w:r>
            <w:t xml:space="preserve">AG </w:t>
          </w:r>
          <w:r w:rsidR="00B624B5">
            <w:t>Düsseldorf</w:t>
          </w:r>
          <w:r>
            <w:t xml:space="preserve"> · VR </w:t>
          </w:r>
          <w:r w:rsidR="00B624B5" w:rsidRPr="00B624B5">
            <w:t>10365</w:t>
          </w:r>
        </w:p>
        <w:p w:rsidR="0063544B" w:rsidRDefault="00B624B5" w:rsidP="0063544B">
          <w:pPr>
            <w:pStyle w:val="Fuzeile"/>
          </w:pPr>
          <w:r>
            <w:t>Landesvorsitzender: Franz Schrewe</w:t>
          </w:r>
        </w:p>
        <w:p w:rsidR="0063544B" w:rsidRDefault="0063544B" w:rsidP="00E96CF1">
          <w:pPr>
            <w:pStyle w:val="Fuzeile"/>
          </w:pPr>
          <w:r>
            <w:t xml:space="preserve">Landesgeschäftsführer: </w:t>
          </w:r>
          <w:r w:rsidR="00E96CF1">
            <w:t>Jens Eschmann</w:t>
          </w:r>
        </w:p>
      </w:tc>
      <w:tc>
        <w:tcPr>
          <w:tcW w:w="2268" w:type="dxa"/>
          <w:vAlign w:val="bottom"/>
        </w:tcPr>
        <w:p w:rsidR="0063544B" w:rsidRDefault="00B624B5" w:rsidP="0063544B">
          <w:pPr>
            <w:pStyle w:val="Fuzeile"/>
          </w:pPr>
          <w:r>
            <w:t>Kreissparkasse Düsseldorf</w:t>
          </w:r>
        </w:p>
        <w:p w:rsidR="0063544B" w:rsidRDefault="0063544B" w:rsidP="0063544B">
          <w:pPr>
            <w:pStyle w:val="Fuzeile"/>
          </w:pPr>
          <w:r>
            <w:t xml:space="preserve">BIC: </w:t>
          </w:r>
          <w:r w:rsidR="00B624B5" w:rsidRPr="00B624B5">
            <w:t>WELADED1KSD</w:t>
          </w:r>
          <w:r>
            <w:t xml:space="preserve"> </w:t>
          </w:r>
        </w:p>
        <w:p w:rsidR="0063544B" w:rsidRDefault="00B624B5" w:rsidP="0063544B">
          <w:pPr>
            <w:pStyle w:val="Fuzeile"/>
          </w:pPr>
          <w:r w:rsidRPr="00B624B5">
            <w:t>IBAN</w:t>
          </w:r>
          <w:r>
            <w:t>:</w:t>
          </w:r>
          <w:r w:rsidRPr="00B624B5">
            <w:t xml:space="preserve"> DE82 3015 0200 0002 0484 52</w:t>
          </w:r>
        </w:p>
      </w:tc>
    </w:tr>
  </w:tbl>
  <w:p w:rsidR="0063544B" w:rsidRDefault="00635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A6" w:rsidRDefault="006C6EA6" w:rsidP="00F364C3">
      <w:pPr>
        <w:spacing w:line="240" w:lineRule="auto"/>
      </w:pPr>
      <w:r>
        <w:separator/>
      </w:r>
    </w:p>
  </w:footnote>
  <w:footnote w:type="continuationSeparator" w:id="0">
    <w:p w:rsidR="006C6EA6" w:rsidRDefault="006C6EA6" w:rsidP="00F364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1662590665"/>
      <w:lock w:val="sdtLocked"/>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F364C3" w:rsidRDefault="00F364C3" w:rsidP="00112D71">
        <w:pPr>
          <w:pStyle w:val="0SoVD"/>
        </w:pPr>
        <w:r w:rsidRPr="00112D71">
          <w:rPr>
            <w:rStyle w:val="01SoVDBundesverband"/>
          </w:rPr>
          <w:t>Sozialverband Deutschland</w:t>
        </w:r>
      </w:p>
    </w:sdtContent>
  </w:sdt>
  <w:p w:rsidR="00094A6A" w:rsidRDefault="00257755" w:rsidP="00112D71">
    <w:pPr>
      <w:pStyle w:val="0SoVD"/>
    </w:pPr>
    <w:sdt>
      <w:sdtPr>
        <w:rPr>
          <w:rStyle w:val="01SoVDLandesverband"/>
        </w:rPr>
        <w:alias w:val="Firmenadresse"/>
        <w:tag w:val=""/>
        <w:id w:val="-201779364"/>
        <w:lock w:val="sdtLocked"/>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Pr>
            <w:rStyle w:val="01SoVDLandesverband"/>
          </w:rPr>
          <w:t>Landesverband Nordrhein-Westfalen e.V.</w:t>
        </w:r>
      </w:sdtContent>
    </w:sdt>
    <w:r w:rsidR="00B451B5">
      <w:rPr>
        <w:noProof/>
        <w:lang w:eastAsia="de-DE"/>
      </w:rPr>
      <w:drawing>
        <wp:anchor distT="0" distB="0" distL="114300" distR="114300" simplePos="0" relativeHeight="251658240" behindDoc="1" locked="1" layoutInCell="1" allowOverlap="1" wp14:anchorId="185CA9F9" wp14:editId="35F161AA">
          <wp:simplePos x="0" y="0"/>
          <wp:positionH relativeFrom="page">
            <wp:posOffset>5364480</wp:posOffset>
          </wp:positionH>
          <wp:positionV relativeFrom="page">
            <wp:posOffset>158115</wp:posOffset>
          </wp:positionV>
          <wp:extent cx="2037600" cy="109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01SoVDBundesverband"/>
      </w:rPr>
      <w:alias w:val="Firma"/>
      <w:tag w:val=""/>
      <w:id w:val="-483937367"/>
      <w:dataBinding w:prefixMappings="xmlns:ns0='http://schemas.openxmlformats.org/officeDocument/2006/extended-properties' " w:xpath="/ns0:Properties[1]/ns0:Company[1]" w:storeItemID="{6668398D-A668-4E3E-A5EB-62B293D839F1}"/>
      <w15:color w:val="D5072D"/>
      <w:text/>
    </w:sdtPr>
    <w:sdtEndPr>
      <w:rPr>
        <w:rStyle w:val="01SoVDBundesverband"/>
      </w:rPr>
    </w:sdtEndPr>
    <w:sdtContent>
      <w:p w:rsidR="0063544B" w:rsidRPr="00B624B5" w:rsidRDefault="0063544B" w:rsidP="0063544B">
        <w:pPr>
          <w:pStyle w:val="0SoVD"/>
          <w:rPr>
            <w:rFonts w:asciiTheme="majorHAnsi" w:hAnsiTheme="majorHAnsi"/>
          </w:rPr>
        </w:pPr>
        <w:r w:rsidRPr="00B624B5">
          <w:rPr>
            <w:rStyle w:val="01SoVDBundesverband"/>
          </w:rPr>
          <w:t>Sozialverband Deutschland</w:t>
        </w:r>
      </w:p>
    </w:sdtContent>
  </w:sdt>
  <w:p w:rsidR="0063544B" w:rsidRPr="00EF2E31" w:rsidRDefault="00257755" w:rsidP="0063544B">
    <w:pPr>
      <w:pStyle w:val="0SoVD"/>
    </w:pPr>
    <w:sdt>
      <w:sdtPr>
        <w:rPr>
          <w:rStyle w:val="01SoVDLandesverband"/>
        </w:rPr>
        <w:alias w:val="Firmenadresse"/>
        <w:tag w:val=""/>
        <w:id w:val="-950013723"/>
        <w:dataBinding w:prefixMappings="xmlns:ns0='http://schemas.microsoft.com/office/2006/coverPageProps' " w:xpath="/ns0:CoverPageProperties[1]/ns0:CompanyAddress[1]" w:storeItemID="{55AF091B-3C7A-41E3-B477-F2FDAA23CFDA}"/>
        <w:text/>
      </w:sdtPr>
      <w:sdtEndPr>
        <w:rPr>
          <w:rStyle w:val="01SoVDLandesverband"/>
        </w:rPr>
      </w:sdtEndPr>
      <w:sdtContent>
        <w:r w:rsidR="00B624B5" w:rsidRPr="00EF2E31">
          <w:rPr>
            <w:rStyle w:val="01SoVDLandesverband"/>
          </w:rPr>
          <w:t>Landesverband Nordrhein-Westfalen e.V.</w:t>
        </w:r>
      </w:sdtContent>
    </w:sdt>
    <w:r w:rsidR="0063544B" w:rsidRPr="00EF2E31">
      <w:rPr>
        <w:noProof/>
        <w:lang w:eastAsia="de-DE"/>
      </w:rPr>
      <w:drawing>
        <wp:anchor distT="0" distB="0" distL="114300" distR="114300" simplePos="0" relativeHeight="251661312" behindDoc="1" locked="1" layoutInCell="1" allowOverlap="1" wp14:anchorId="083C970B" wp14:editId="177B4422">
          <wp:simplePos x="0" y="0"/>
          <wp:positionH relativeFrom="page">
            <wp:posOffset>5364480</wp:posOffset>
          </wp:positionH>
          <wp:positionV relativeFrom="page">
            <wp:posOffset>158750</wp:posOffset>
          </wp:positionV>
          <wp:extent cx="2037600" cy="1098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VD_Logo_M_RGB.png"/>
                  <pic:cNvPicPr/>
                </pic:nvPicPr>
                <pic:blipFill>
                  <a:blip r:embed="rId1">
                    <a:extLst>
                      <a:ext uri="{28A0092B-C50C-407E-A947-70E740481C1C}">
                        <a14:useLocalDpi xmlns:a14="http://schemas.microsoft.com/office/drawing/2010/main" val="0"/>
                      </a:ext>
                    </a:extLst>
                  </a:blip>
                  <a:stretch>
                    <a:fillRect/>
                  </a:stretch>
                </pic:blipFill>
                <pic:spPr>
                  <a:xfrm>
                    <a:off x="0" y="0"/>
                    <a:ext cx="2037600" cy="1098000"/>
                  </a:xfrm>
                  <a:prstGeom prst="rect">
                    <a:avLst/>
                  </a:prstGeom>
                </pic:spPr>
              </pic:pic>
            </a:graphicData>
          </a:graphic>
          <wp14:sizeRelH relativeFrom="page">
            <wp14:pctWidth>0</wp14:pctWidth>
          </wp14:sizeRelH>
          <wp14:sizeRelV relativeFrom="page">
            <wp14:pctHeight>0</wp14:pctHeight>
          </wp14:sizeRelV>
        </wp:anchor>
      </w:drawing>
    </w:r>
  </w:p>
  <w:p w:rsidR="0063544B" w:rsidRDefault="0081777F">
    <w:pPr>
      <w:pStyle w:val="Kopfzeile"/>
    </w:pPr>
    <w:r>
      <w:rPr>
        <w:noProof/>
        <w:lang w:eastAsia="de-DE"/>
      </w:rPr>
      <mc:AlternateContent>
        <mc:Choice Requires="wps">
          <w:drawing>
            <wp:anchor distT="0" distB="0" distL="114300" distR="114300" simplePos="0" relativeHeight="251662336" behindDoc="0" locked="1" layoutInCell="1" allowOverlap="1" wp14:anchorId="6EF19C99" wp14:editId="46118807">
              <wp:simplePos x="0" y="0"/>
              <wp:positionH relativeFrom="page">
                <wp:posOffset>5758815</wp:posOffset>
              </wp:positionH>
              <wp:positionV relativeFrom="page">
                <wp:posOffset>1798955</wp:posOffset>
              </wp:positionV>
              <wp:extent cx="1512000" cy="2519680"/>
              <wp:effectExtent l="0" t="0" r="0" b="0"/>
              <wp:wrapNone/>
              <wp:docPr id="6" name="Textfeld 6"/>
              <wp:cNvGraphicFramePr/>
              <a:graphic xmlns:a="http://schemas.openxmlformats.org/drawingml/2006/main">
                <a:graphicData uri="http://schemas.microsoft.com/office/word/2010/wordprocessingShape">
                  <wps:wsp>
                    <wps:cNvSpPr txBox="1"/>
                    <wps:spPr>
                      <a:xfrm>
                        <a:off x="0" y="0"/>
                        <a:ext cx="1512000" cy="2519680"/>
                      </a:xfrm>
                      <a:prstGeom prst="rect">
                        <a:avLst/>
                      </a:prstGeom>
                      <a:solidFill>
                        <a:schemeClr val="lt1"/>
                      </a:solidFill>
                      <a:ln w="6350">
                        <a:noFill/>
                      </a:ln>
                    </wps:spPr>
                    <wps:txbx>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F19C99" id="_x0000_t202" coordsize="21600,21600" o:spt="202" path="m,l,21600r21600,l21600,xe">
              <v:stroke joinstyle="miter"/>
              <v:path gradientshapeok="t" o:connecttype="rect"/>
            </v:shapetype>
            <v:shape id="Textfeld 6" o:spid="_x0000_s1027" type="#_x0000_t202" style="position:absolute;margin-left:453.45pt;margin-top:141.65pt;width:119.05pt;height:19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" fillcolor="white [3201]" stroked="f" strokeweight=".5pt">
              <v:textbox inset="0,0,0,0">
                <w:txbxContent>
                  <w:p w:rsidR="006612DB" w:rsidRPr="00EF2E31" w:rsidRDefault="006612DB" w:rsidP="00E72029">
                    <w:pPr>
                      <w:pStyle w:val="03SoVDAbsender"/>
                      <w:rPr>
                        <w:b/>
                        <w:bCs/>
                      </w:rPr>
                    </w:pPr>
                    <w:r w:rsidRPr="00EF2E31">
                      <w:rPr>
                        <w:b/>
                        <w:bCs/>
                      </w:rPr>
                      <w:t xml:space="preserve">Landesgeschäftsstelle </w:t>
                    </w:r>
                    <w:r w:rsidR="00E72029" w:rsidRPr="00EF2E31">
                      <w:rPr>
                        <w:b/>
                        <w:bCs/>
                      </w:rPr>
                      <w:br/>
                    </w:r>
                    <w:r w:rsidR="00063EF1">
                      <w:rPr>
                        <w:b/>
                        <w:bCs/>
                      </w:rPr>
                      <w:t>Pressestelle</w:t>
                    </w:r>
                  </w:p>
                  <w:p w:rsidR="006612DB" w:rsidRPr="00EF2E31" w:rsidRDefault="006612DB" w:rsidP="00E72029">
                    <w:pPr>
                      <w:pStyle w:val="03SoVDAbsender"/>
                    </w:pPr>
                    <w:r w:rsidRPr="00EF2E31">
                      <w:t xml:space="preserve">Ihr Gesprächspartner: </w:t>
                    </w:r>
                    <w:r w:rsidR="00E72029" w:rsidRPr="00EF2E31">
                      <w:br/>
                    </w:r>
                    <w:r w:rsidR="00063EF1">
                      <w:t>Matthias Veit</w:t>
                    </w:r>
                    <w:r w:rsidRPr="00EF2E31">
                      <w:t xml:space="preserve"> </w:t>
                    </w:r>
                  </w:p>
                  <w:p w:rsidR="006612DB" w:rsidRPr="00EF2E31" w:rsidRDefault="006612DB" w:rsidP="00E72029">
                    <w:pPr>
                      <w:pStyle w:val="03SoVDAbsender"/>
                    </w:pPr>
                    <w:r w:rsidRPr="00EF2E31">
                      <w:t xml:space="preserve">Tel. </w:t>
                    </w:r>
                    <w:r w:rsidR="006826A1">
                      <w:t>0211</w:t>
                    </w:r>
                    <w:r w:rsidRPr="00EF2E31">
                      <w:t xml:space="preserve"> </w:t>
                    </w:r>
                    <w:r w:rsidR="006826A1">
                      <w:t>38603</w:t>
                    </w:r>
                    <w:r w:rsidRPr="00EF2E31">
                      <w:t>-</w:t>
                    </w:r>
                    <w:r w:rsidR="00063EF1">
                      <w:t>14</w:t>
                    </w:r>
                  </w:p>
                  <w:p w:rsidR="006612DB" w:rsidRPr="00EF2E31" w:rsidRDefault="006612DB" w:rsidP="00E72029">
                    <w:pPr>
                      <w:pStyle w:val="03SoVDAbsender"/>
                    </w:pPr>
                    <w:r w:rsidRPr="00EF2E31">
                      <w:t xml:space="preserve">Fax </w:t>
                    </w:r>
                    <w:r w:rsidR="006826A1">
                      <w:t>021</w:t>
                    </w:r>
                    <w:r w:rsidRPr="00EF2E31">
                      <w:t xml:space="preserve"> </w:t>
                    </w:r>
                    <w:r w:rsidR="006826A1">
                      <w:t>382175</w:t>
                    </w:r>
                  </w:p>
                  <w:p w:rsidR="0063544B" w:rsidRPr="00EF2E31" w:rsidRDefault="00063EF1" w:rsidP="00E72029">
                    <w:pPr>
                      <w:pStyle w:val="03SoVDAbsender"/>
                    </w:pPr>
                    <w:r>
                      <w:t>m.veit</w:t>
                    </w:r>
                    <w:r w:rsidR="006612DB" w:rsidRPr="00EF2E31">
                      <w:t>@sovd</w:t>
                    </w:r>
                    <w:r w:rsidR="006826A1">
                      <w:t>-nrw</w:t>
                    </w:r>
                    <w:r w:rsidR="006612DB" w:rsidRPr="00EF2E31">
                      <w:t>.de</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C2039"/>
    <w:multiLevelType w:val="hybridMultilevel"/>
    <w:tmpl w:val="A7584E7E"/>
    <w:lvl w:ilvl="0" w:tplc="437A2BF8">
      <w:start w:val="1"/>
      <w:numFmt w:val="decimal"/>
      <w:pStyle w:val="Listenabsatz"/>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F37B26"/>
    <w:multiLevelType w:val="hybridMultilevel"/>
    <w:tmpl w:val="5614B2B4"/>
    <w:lvl w:ilvl="0" w:tplc="1A6C24AE">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stylePaneSortMethod w:val="00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6260E08-DB30-497E-86EA-686FFB891DFE}"/>
    <w:docVar w:name="dgnword-eventsink" w:val="486694048"/>
  </w:docVars>
  <w:rsids>
    <w:rsidRoot w:val="006C6EA6"/>
    <w:rsid w:val="00007825"/>
    <w:rsid w:val="000200E3"/>
    <w:rsid w:val="0002719A"/>
    <w:rsid w:val="000419D4"/>
    <w:rsid w:val="00044441"/>
    <w:rsid w:val="00054834"/>
    <w:rsid w:val="00063EF1"/>
    <w:rsid w:val="0007540E"/>
    <w:rsid w:val="000759C8"/>
    <w:rsid w:val="00094A6A"/>
    <w:rsid w:val="000B7ADA"/>
    <w:rsid w:val="000C2D55"/>
    <w:rsid w:val="000C3C7B"/>
    <w:rsid w:val="00112D71"/>
    <w:rsid w:val="00113E6F"/>
    <w:rsid w:val="00152160"/>
    <w:rsid w:val="00156935"/>
    <w:rsid w:val="00196902"/>
    <w:rsid w:val="001A1DB5"/>
    <w:rsid w:val="001F6633"/>
    <w:rsid w:val="0024492E"/>
    <w:rsid w:val="00252EBA"/>
    <w:rsid w:val="002555E9"/>
    <w:rsid w:val="00257755"/>
    <w:rsid w:val="00262A54"/>
    <w:rsid w:val="0028078D"/>
    <w:rsid w:val="002B7871"/>
    <w:rsid w:val="002C0262"/>
    <w:rsid w:val="002C215C"/>
    <w:rsid w:val="002D275D"/>
    <w:rsid w:val="0031644F"/>
    <w:rsid w:val="00327D08"/>
    <w:rsid w:val="00386328"/>
    <w:rsid w:val="003B294E"/>
    <w:rsid w:val="003B786D"/>
    <w:rsid w:val="003C6AFE"/>
    <w:rsid w:val="00400EAA"/>
    <w:rsid w:val="00414F5C"/>
    <w:rsid w:val="0043201B"/>
    <w:rsid w:val="00434485"/>
    <w:rsid w:val="00445617"/>
    <w:rsid w:val="0047280D"/>
    <w:rsid w:val="00477E82"/>
    <w:rsid w:val="004C6135"/>
    <w:rsid w:val="004C70EF"/>
    <w:rsid w:val="00524270"/>
    <w:rsid w:val="00555255"/>
    <w:rsid w:val="00563350"/>
    <w:rsid w:val="005E2A7C"/>
    <w:rsid w:val="005E6E41"/>
    <w:rsid w:val="005F7BD0"/>
    <w:rsid w:val="00606811"/>
    <w:rsid w:val="00610FEB"/>
    <w:rsid w:val="00627924"/>
    <w:rsid w:val="0063544B"/>
    <w:rsid w:val="00650FA6"/>
    <w:rsid w:val="00654423"/>
    <w:rsid w:val="006612DB"/>
    <w:rsid w:val="006826A1"/>
    <w:rsid w:val="00686CD6"/>
    <w:rsid w:val="006C6EA6"/>
    <w:rsid w:val="00740D36"/>
    <w:rsid w:val="00742BE3"/>
    <w:rsid w:val="007602D8"/>
    <w:rsid w:val="00786E55"/>
    <w:rsid w:val="00815491"/>
    <w:rsid w:val="0081556A"/>
    <w:rsid w:val="0081777F"/>
    <w:rsid w:val="00821BD3"/>
    <w:rsid w:val="00821F83"/>
    <w:rsid w:val="00833461"/>
    <w:rsid w:val="0085528A"/>
    <w:rsid w:val="00877CE8"/>
    <w:rsid w:val="0089346F"/>
    <w:rsid w:val="008A1EA1"/>
    <w:rsid w:val="00965DB2"/>
    <w:rsid w:val="009975E7"/>
    <w:rsid w:val="009A5FF4"/>
    <w:rsid w:val="009A64B5"/>
    <w:rsid w:val="009B5B58"/>
    <w:rsid w:val="009C5323"/>
    <w:rsid w:val="009D5CFF"/>
    <w:rsid w:val="009E6955"/>
    <w:rsid w:val="009F3681"/>
    <w:rsid w:val="00A05A1E"/>
    <w:rsid w:val="00A569ED"/>
    <w:rsid w:val="00A718D0"/>
    <w:rsid w:val="00A97B35"/>
    <w:rsid w:val="00AA785C"/>
    <w:rsid w:val="00AB7E29"/>
    <w:rsid w:val="00B451B5"/>
    <w:rsid w:val="00B52B39"/>
    <w:rsid w:val="00B52DAE"/>
    <w:rsid w:val="00B55C7D"/>
    <w:rsid w:val="00B57C2C"/>
    <w:rsid w:val="00B624B5"/>
    <w:rsid w:val="00B76C71"/>
    <w:rsid w:val="00BE4BB4"/>
    <w:rsid w:val="00BF4988"/>
    <w:rsid w:val="00C672DE"/>
    <w:rsid w:val="00C7096B"/>
    <w:rsid w:val="00CE7654"/>
    <w:rsid w:val="00CF2997"/>
    <w:rsid w:val="00D31B4E"/>
    <w:rsid w:val="00D77B57"/>
    <w:rsid w:val="00D925BA"/>
    <w:rsid w:val="00D9783D"/>
    <w:rsid w:val="00DA6907"/>
    <w:rsid w:val="00DE1478"/>
    <w:rsid w:val="00DE7487"/>
    <w:rsid w:val="00E0061E"/>
    <w:rsid w:val="00E16A7C"/>
    <w:rsid w:val="00E22C02"/>
    <w:rsid w:val="00E27BAA"/>
    <w:rsid w:val="00E32097"/>
    <w:rsid w:val="00E52F04"/>
    <w:rsid w:val="00E64CF8"/>
    <w:rsid w:val="00E72029"/>
    <w:rsid w:val="00E96CF1"/>
    <w:rsid w:val="00EF2E31"/>
    <w:rsid w:val="00F12A41"/>
    <w:rsid w:val="00F364C3"/>
    <w:rsid w:val="00F37F04"/>
    <w:rsid w:val="00F5510F"/>
    <w:rsid w:val="00F671D8"/>
    <w:rsid w:val="00F70CA1"/>
    <w:rsid w:val="00F93955"/>
    <w:rsid w:val="00F96A37"/>
    <w:rsid w:val="00FB687C"/>
    <w:rsid w:val="00FC0412"/>
    <w:rsid w:val="00FF218B"/>
    <w:rsid w:val="00FF54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63B67"/>
  <w15:chartTrackingRefBased/>
  <w15:docId w15:val="{51717E32-C59C-4DB2-B883-D6FA2AFF9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0.2_SoVD_Standard"/>
    <w:qFormat/>
    <w:rsid w:val="004C6135"/>
    <w:pPr>
      <w:spacing w:line="280" w:lineRule="atLeast"/>
    </w:pPr>
    <w:rPr>
      <w:rFonts w:asciiTheme="minorHAnsi" w:hAnsiTheme="minorHAnsi"/>
      <w:sz w:val="22"/>
    </w:rPr>
  </w:style>
  <w:style w:type="paragraph" w:styleId="berschrift1">
    <w:name w:val="heading 1"/>
    <w:basedOn w:val="Standard"/>
    <w:link w:val="berschrift1Zchn"/>
    <w:uiPriority w:val="9"/>
    <w:qFormat/>
    <w:rsid w:val="00113E6F"/>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semiHidden/>
    <w:rsid w:val="00AA785C"/>
    <w:pPr>
      <w:numPr>
        <w:numId w:val="3"/>
      </w:numPr>
      <w:tabs>
        <w:tab w:val="num" w:pos="360"/>
      </w:tabs>
      <w:spacing w:after="280"/>
      <w:ind w:left="0" w:firstLine="0"/>
      <w:contextualSpacing/>
    </w:pPr>
    <w:rPr>
      <w:color w:val="D5072D" w:themeColor="text2"/>
      <w:sz w:val="20"/>
    </w:rPr>
  </w:style>
  <w:style w:type="table" w:styleId="Tabellenraster">
    <w:name w:val="Table Grid"/>
    <w:basedOn w:val="NormaleTabelle"/>
    <w:uiPriority w:val="59"/>
    <w:rsid w:val="00DE7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SoVDBetreff">
    <w:name w:val="0.2_SoVD_Betreff"/>
    <w:basedOn w:val="Standard"/>
    <w:qFormat/>
    <w:rsid w:val="00F5510F"/>
    <w:pPr>
      <w:spacing w:after="560"/>
    </w:pPr>
    <w:rPr>
      <w:rFonts w:asciiTheme="majorHAnsi" w:hAnsiTheme="majorHAnsi"/>
      <w:b/>
    </w:rPr>
  </w:style>
  <w:style w:type="paragraph" w:customStyle="1" w:styleId="03SoVDAbsender">
    <w:name w:val="0.3_SoVD_Absender"/>
    <w:basedOn w:val="Standard"/>
    <w:qFormat/>
    <w:rsid w:val="00E72029"/>
    <w:pPr>
      <w:spacing w:after="57" w:line="230" w:lineRule="exact"/>
    </w:pPr>
    <w:rPr>
      <w:color w:val="555555" w:themeColor="accent2"/>
      <w:sz w:val="17"/>
    </w:rPr>
  </w:style>
  <w:style w:type="paragraph" w:styleId="Kopfzeile">
    <w:name w:val="header"/>
    <w:aliases w:val="0.3_SoVD_Kopfzeile"/>
    <w:basedOn w:val="Standard"/>
    <w:link w:val="KopfzeileZchn"/>
    <w:uiPriority w:val="99"/>
    <w:rsid w:val="00112D71"/>
    <w:pPr>
      <w:tabs>
        <w:tab w:val="center" w:pos="4536"/>
        <w:tab w:val="right" w:pos="9072"/>
      </w:tabs>
      <w:spacing w:line="240" w:lineRule="auto"/>
    </w:pPr>
    <w:rPr>
      <w:sz w:val="17"/>
    </w:rPr>
  </w:style>
  <w:style w:type="character" w:customStyle="1" w:styleId="KopfzeileZchn">
    <w:name w:val="Kopfzeile Zchn"/>
    <w:aliases w:val="0.3_SoVD_Kopfzeile Zchn"/>
    <w:basedOn w:val="Absatz-Standardschriftart"/>
    <w:link w:val="Kopfzeile"/>
    <w:uiPriority w:val="99"/>
    <w:rsid w:val="002555E9"/>
    <w:rPr>
      <w:rFonts w:asciiTheme="minorHAnsi" w:hAnsiTheme="minorHAnsi"/>
      <w:sz w:val="17"/>
    </w:rPr>
  </w:style>
  <w:style w:type="paragraph" w:styleId="Fuzeile">
    <w:name w:val="footer"/>
    <w:aliases w:val="0.3_SoVD_Fußzeile"/>
    <w:basedOn w:val="Standard"/>
    <w:link w:val="FuzeileZchn"/>
    <w:uiPriority w:val="99"/>
    <w:rsid w:val="00D77B57"/>
    <w:pPr>
      <w:tabs>
        <w:tab w:val="center" w:pos="4536"/>
        <w:tab w:val="right" w:pos="9072"/>
      </w:tabs>
      <w:spacing w:line="180" w:lineRule="exact"/>
    </w:pPr>
    <w:rPr>
      <w:sz w:val="14"/>
    </w:rPr>
  </w:style>
  <w:style w:type="character" w:customStyle="1" w:styleId="FuzeileZchn">
    <w:name w:val="Fußzeile Zchn"/>
    <w:aliases w:val="0.3_SoVD_Fußzeile Zchn"/>
    <w:basedOn w:val="Absatz-Standardschriftart"/>
    <w:link w:val="Fuzeile"/>
    <w:uiPriority w:val="99"/>
    <w:rsid w:val="002555E9"/>
    <w:rPr>
      <w:rFonts w:asciiTheme="minorHAnsi" w:hAnsiTheme="minorHAnsi"/>
      <w:sz w:val="14"/>
    </w:rPr>
  </w:style>
  <w:style w:type="character" w:styleId="Platzhaltertext">
    <w:name w:val="Placeholder Text"/>
    <w:basedOn w:val="Absatz-Standardschriftart"/>
    <w:uiPriority w:val="99"/>
    <w:semiHidden/>
    <w:rsid w:val="00F364C3"/>
    <w:rPr>
      <w:color w:val="808080"/>
    </w:rPr>
  </w:style>
  <w:style w:type="character" w:customStyle="1" w:styleId="01SoVDLandesverband">
    <w:name w:val="0.1_SoVD_Landesverband"/>
    <w:basedOn w:val="Absatz-Standardschriftart"/>
    <w:uiPriority w:val="1"/>
    <w:rsid w:val="00112D71"/>
    <w:rPr>
      <w:rFonts w:asciiTheme="minorHAnsi" w:hAnsiTheme="minorHAnsi"/>
    </w:rPr>
  </w:style>
  <w:style w:type="character" w:customStyle="1" w:styleId="01SoVDBundesverband">
    <w:name w:val="0.1_SoVD_Bundesverband"/>
    <w:basedOn w:val="Absatz-Standardschriftart"/>
    <w:uiPriority w:val="1"/>
    <w:rsid w:val="00F5510F"/>
    <w:rPr>
      <w:rFonts w:asciiTheme="majorHAnsi" w:hAnsiTheme="majorHAnsi"/>
      <w:b/>
      <w:color w:val="D5072D" w:themeColor="text2"/>
      <w:sz w:val="24"/>
    </w:rPr>
  </w:style>
  <w:style w:type="paragraph" w:customStyle="1" w:styleId="0SoVD">
    <w:name w:val="0_SoVD"/>
    <w:basedOn w:val="Standard"/>
    <w:qFormat/>
    <w:rsid w:val="00112D71"/>
    <w:rPr>
      <w:color w:val="D5072D" w:themeColor="text2"/>
      <w:sz w:val="24"/>
    </w:rPr>
  </w:style>
  <w:style w:type="character" w:styleId="Hyperlink">
    <w:name w:val="Hyperlink"/>
    <w:basedOn w:val="Absatz-Standardschriftart"/>
    <w:uiPriority w:val="99"/>
    <w:unhideWhenUsed/>
    <w:rsid w:val="009975E7"/>
    <w:rPr>
      <w:color w:val="D5072D" w:themeColor="hyperlink"/>
      <w:u w:val="single"/>
    </w:rPr>
  </w:style>
  <w:style w:type="character" w:customStyle="1" w:styleId="berschrift1Zchn">
    <w:name w:val="Überschrift 1 Zchn"/>
    <w:basedOn w:val="Absatz-Standardschriftart"/>
    <w:link w:val="berschrift1"/>
    <w:uiPriority w:val="9"/>
    <w:rsid w:val="00113E6F"/>
    <w:rPr>
      <w:rFonts w:ascii="Times New Roman" w:eastAsia="Times New Roman" w:hAnsi="Times New Roman"/>
      <w:b/>
      <w:bCs/>
      <w:kern w:val="36"/>
      <w:sz w:val="48"/>
      <w:szCs w:val="48"/>
      <w:lang w:eastAsia="de-DE"/>
    </w:rPr>
  </w:style>
  <w:style w:type="paragraph" w:styleId="StandardWeb">
    <w:name w:val="Normal (Web)"/>
    <w:basedOn w:val="Standard"/>
    <w:uiPriority w:val="99"/>
    <w:semiHidden/>
    <w:unhideWhenUsed/>
    <w:rsid w:val="00113E6F"/>
    <w:pPr>
      <w:spacing w:before="100" w:beforeAutospacing="1" w:after="100" w:afterAutospacing="1" w:line="240" w:lineRule="auto"/>
    </w:pPr>
    <w:rPr>
      <w:rFonts w:ascii="Times New Roman" w:eastAsia="Times New Roman" w:hAnsi="Times New Roman"/>
      <w:sz w:val="24"/>
      <w:lang w:eastAsia="de-DE"/>
    </w:rPr>
  </w:style>
  <w:style w:type="character" w:customStyle="1" w:styleId="datum">
    <w:name w:val="datum"/>
    <w:basedOn w:val="Absatz-Standardschriftart"/>
    <w:rsid w:val="00113E6F"/>
  </w:style>
  <w:style w:type="character" w:styleId="Fett">
    <w:name w:val="Strong"/>
    <w:basedOn w:val="Absatz-Standardschriftart"/>
    <w:uiPriority w:val="22"/>
    <w:qFormat/>
    <w:rsid w:val="00113E6F"/>
    <w:rPr>
      <w:b/>
      <w:bCs/>
    </w:rPr>
  </w:style>
  <w:style w:type="paragraph" w:styleId="Sprechblasentext">
    <w:name w:val="Balloon Text"/>
    <w:basedOn w:val="Standard"/>
    <w:link w:val="SprechblasentextZchn"/>
    <w:uiPriority w:val="99"/>
    <w:semiHidden/>
    <w:unhideWhenUsed/>
    <w:rsid w:val="0038632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6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65596">
      <w:bodyDiv w:val="1"/>
      <w:marLeft w:val="0"/>
      <w:marRight w:val="0"/>
      <w:marTop w:val="0"/>
      <w:marBottom w:val="0"/>
      <w:divBdr>
        <w:top w:val="none" w:sz="0" w:space="0" w:color="auto"/>
        <w:left w:val="none" w:sz="0" w:space="0" w:color="auto"/>
        <w:bottom w:val="none" w:sz="0" w:space="0" w:color="auto"/>
        <w:right w:val="none" w:sz="0" w:space="0" w:color="auto"/>
      </w:divBdr>
    </w:div>
    <w:div w:id="242840846">
      <w:bodyDiv w:val="1"/>
      <w:marLeft w:val="0"/>
      <w:marRight w:val="0"/>
      <w:marTop w:val="0"/>
      <w:marBottom w:val="0"/>
      <w:divBdr>
        <w:top w:val="none" w:sz="0" w:space="0" w:color="auto"/>
        <w:left w:val="none" w:sz="0" w:space="0" w:color="auto"/>
        <w:bottom w:val="none" w:sz="0" w:space="0" w:color="auto"/>
        <w:right w:val="none" w:sz="0" w:space="0" w:color="auto"/>
      </w:divBdr>
    </w:div>
    <w:div w:id="599146026">
      <w:bodyDiv w:val="1"/>
      <w:marLeft w:val="0"/>
      <w:marRight w:val="0"/>
      <w:marTop w:val="0"/>
      <w:marBottom w:val="0"/>
      <w:divBdr>
        <w:top w:val="none" w:sz="0" w:space="0" w:color="auto"/>
        <w:left w:val="none" w:sz="0" w:space="0" w:color="auto"/>
        <w:bottom w:val="none" w:sz="0" w:space="0" w:color="auto"/>
        <w:right w:val="none" w:sz="0" w:space="0" w:color="auto"/>
      </w:divBdr>
    </w:div>
    <w:div w:id="69994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stelle@sovd-nrw.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mutsschatt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Presse\Pressemitteilungen%202021\PM%2010%20Mai%202021%20Kampagne%20Armutsschatten%20startet%20digital%20-%20KURZ.dotx" TargetMode="External"/></Relationships>
</file>

<file path=word/theme/theme1.xml><?xml version="1.0" encoding="utf-8"?>
<a:theme xmlns:a="http://schemas.openxmlformats.org/drawingml/2006/main" name="Larissa">
  <a:themeElements>
    <a:clrScheme name="SoVD">
      <a:dk1>
        <a:sysClr val="windowText" lastClr="000000"/>
      </a:dk1>
      <a:lt1>
        <a:srgbClr val="FFFFFF"/>
      </a:lt1>
      <a:dk2>
        <a:srgbClr val="D5072D"/>
      </a:dk2>
      <a:lt2>
        <a:srgbClr val="EDEDED"/>
      </a:lt2>
      <a:accent1>
        <a:srgbClr val="D5072D"/>
      </a:accent1>
      <a:accent2>
        <a:srgbClr val="555555"/>
      </a:accent2>
      <a:accent3>
        <a:srgbClr val="B7182E"/>
      </a:accent3>
      <a:accent4>
        <a:srgbClr val="B0B0B0"/>
      </a:accent4>
      <a:accent5>
        <a:srgbClr val="D5072D"/>
      </a:accent5>
      <a:accent6>
        <a:srgbClr val="EDEDED"/>
      </a:accent6>
      <a:hlink>
        <a:srgbClr val="D5072D"/>
      </a:hlink>
      <a:folHlink>
        <a:srgbClr val="D5072D"/>
      </a:folHlink>
    </a:clrScheme>
    <a:fontScheme name="SoVD_PTSANS">
      <a:majorFont>
        <a:latin typeface="PT Sans Bold"/>
        <a:ea typeface=""/>
        <a:cs typeface=""/>
      </a:majorFont>
      <a:minorFont>
        <a:latin typeface="PT San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Landesverband Nordrhein-Westfalen e.V.</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PM 10 Mai 2021 Kampagne Armutsschatten startet digital - KURZ</Template>
  <TotalTime>0</TotalTime>
  <Pages>2</Pages>
  <Words>448</Words>
  <Characters>2823</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Sozialverband Deutschland</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Veit</dc:creator>
  <cp:keywords/>
  <dc:description/>
  <cp:lastModifiedBy>Matthias Veit</cp:lastModifiedBy>
  <cp:revision>2</cp:revision>
  <cp:lastPrinted>2021-06-29T11:12:00Z</cp:lastPrinted>
  <dcterms:created xsi:type="dcterms:W3CDTF">2021-07-19T06:54:00Z</dcterms:created>
  <dcterms:modified xsi:type="dcterms:W3CDTF">2021-07-19T06:54:00Z</dcterms:modified>
</cp:coreProperties>
</file>