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3220"/>
      </w:tblGrid>
      <w:tr w:rsidR="00DE7487" w:rsidTr="00EF2E31">
        <w:trPr>
          <w:trHeight w:val="454"/>
        </w:trPr>
        <w:tc>
          <w:tcPr>
            <w:tcW w:w="3969" w:type="dxa"/>
          </w:tcPr>
          <w:p w:rsidR="00DE7487" w:rsidRPr="00EF2E31" w:rsidRDefault="00E52F04" w:rsidP="00F671D8">
            <w:pPr>
              <w:pStyle w:val="03SoVDAbsender"/>
            </w:pPr>
            <w:r w:rsidRPr="00EF2E31">
              <w:t>SoVD</w:t>
            </w:r>
            <w:r w:rsidR="00B624B5" w:rsidRPr="00EF2E31">
              <w:t xml:space="preserve"> </w:t>
            </w:r>
            <w:r w:rsidR="00EF2E31">
              <w:t xml:space="preserve">NRW </w:t>
            </w:r>
            <w:r w:rsidR="00B624B5" w:rsidRPr="00EF2E31">
              <w:t>e.V.</w:t>
            </w:r>
            <w:r w:rsidRPr="00EF2E31">
              <w:t xml:space="preserve"> · </w:t>
            </w:r>
            <w:proofErr w:type="spellStart"/>
            <w:r w:rsidR="006826A1">
              <w:t>Erkrather</w:t>
            </w:r>
            <w:proofErr w:type="spellEnd"/>
            <w:r w:rsidR="006826A1">
              <w:t xml:space="preserve"> Str. 343</w:t>
            </w:r>
            <w:r w:rsidRPr="00EF2E31">
              <w:t xml:space="preserve"> · </w:t>
            </w:r>
            <w:r w:rsidR="006826A1">
              <w:t>40231</w:t>
            </w:r>
            <w:r w:rsidRPr="00EF2E31">
              <w:t xml:space="preserve"> </w:t>
            </w:r>
            <w:r w:rsidR="006826A1">
              <w:t>Düsseldorf</w:t>
            </w:r>
          </w:p>
        </w:tc>
        <w:tc>
          <w:tcPr>
            <w:tcW w:w="3220" w:type="dxa"/>
          </w:tcPr>
          <w:p w:rsidR="00DE7487" w:rsidRDefault="00DE7487" w:rsidP="00F671D8">
            <w:pPr>
              <w:pStyle w:val="03SoVDAbsender"/>
            </w:pPr>
          </w:p>
        </w:tc>
      </w:tr>
      <w:tr w:rsidR="00DE7487" w:rsidTr="00EF2E31">
        <w:trPr>
          <w:trHeight w:val="1701"/>
        </w:trPr>
        <w:tc>
          <w:tcPr>
            <w:tcW w:w="3969" w:type="dxa"/>
          </w:tcPr>
          <w:p w:rsidR="00DE7487" w:rsidRDefault="00063EF1" w:rsidP="00F671D8">
            <w:r>
              <w:t>An die Medien</w:t>
            </w:r>
          </w:p>
        </w:tc>
        <w:tc>
          <w:tcPr>
            <w:tcW w:w="3220" w:type="dxa"/>
          </w:tcPr>
          <w:p w:rsidR="00DE7487" w:rsidRDefault="00DE7487" w:rsidP="00F671D8"/>
        </w:tc>
      </w:tr>
      <w:tr w:rsidR="00DE7487" w:rsidTr="00EF2E31">
        <w:trPr>
          <w:trHeight w:val="1077"/>
        </w:trPr>
        <w:tc>
          <w:tcPr>
            <w:tcW w:w="3969" w:type="dxa"/>
          </w:tcPr>
          <w:p w:rsidR="00DE7487" w:rsidRDefault="00DE7487" w:rsidP="00F671D8"/>
        </w:tc>
        <w:tc>
          <w:tcPr>
            <w:tcW w:w="3220" w:type="dxa"/>
          </w:tcPr>
          <w:p w:rsidR="00DE7487" w:rsidRDefault="00DE7487" w:rsidP="00F671D8"/>
        </w:tc>
      </w:tr>
    </w:tbl>
    <w:p w:rsidR="00965DB2" w:rsidRPr="00EF2E31" w:rsidRDefault="00650FA6" w:rsidP="00F671D8">
      <w:pPr>
        <w:pStyle w:val="02SoVDBetreff"/>
        <w:tabs>
          <w:tab w:val="left" w:pos="6169"/>
        </w:tabs>
      </w:pPr>
      <w:r w:rsidRPr="00EF2E31">
        <w:rPr>
          <w:noProof/>
          <w:lang w:eastAsia="de-DE"/>
        </w:rPr>
        <mc:AlternateContent>
          <mc:Choice Requires="wps">
            <w:drawing>
              <wp:anchor distT="0" distB="0" distL="114300" distR="114300" simplePos="0" relativeHeight="251662336" behindDoc="0" locked="1" layoutInCell="1" allowOverlap="1" wp14:anchorId="063CB417" wp14:editId="61D57B12">
                <wp:simplePos x="0" y="0"/>
                <wp:positionH relativeFrom="page">
                  <wp:posOffset>5760720</wp:posOffset>
                </wp:positionH>
                <wp:positionV relativeFrom="page">
                  <wp:posOffset>3850005</wp:posOffset>
                </wp:positionV>
                <wp:extent cx="1079500" cy="359410"/>
                <wp:effectExtent l="0" t="0" r="6350" b="2540"/>
                <wp:wrapNone/>
                <wp:docPr id="11" name="Textfeld 11"/>
                <wp:cNvGraphicFramePr/>
                <a:graphic xmlns:a="http://schemas.openxmlformats.org/drawingml/2006/main">
                  <a:graphicData uri="http://schemas.microsoft.com/office/word/2010/wordprocessingShape">
                    <wps:wsp>
                      <wps:cNvSpPr txBox="1"/>
                      <wps:spPr>
                        <a:xfrm>
                          <a:off x="0" y="0"/>
                          <a:ext cx="1079500" cy="359410"/>
                        </a:xfrm>
                        <a:prstGeom prst="rect">
                          <a:avLst/>
                        </a:prstGeom>
                        <a:solidFill>
                          <a:schemeClr val="lt1"/>
                        </a:solidFill>
                        <a:ln w="6350">
                          <a:noFill/>
                        </a:ln>
                      </wps:spPr>
                      <wps:txbx>
                        <w:txbxContent>
                          <w:p w:rsidR="00650FA6" w:rsidRDefault="00672372">
                            <w:r>
                              <w:t>23</w:t>
                            </w:r>
                            <w:r w:rsidR="00252EBA">
                              <w:t xml:space="preserve">. </w:t>
                            </w:r>
                            <w:r w:rsidR="00632858">
                              <w:t xml:space="preserve">Juni </w:t>
                            </w:r>
                            <w:r w:rsidR="00CA7F52">
                              <w:t>2022</w:t>
                            </w:r>
                          </w:p>
                          <w:p w:rsidR="00B52DAE" w:rsidRDefault="00B52DA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CB417" id="_x0000_t202" coordsize="21600,21600" o:spt="202" path="m,l,21600r21600,l21600,xe">
                <v:stroke joinstyle="miter"/>
                <v:path gradientshapeok="t" o:connecttype="rect"/>
              </v:shapetype>
              <v:shape id="Textfeld 11" o:spid="_x0000_s1026" type="#_x0000_t202" style="position:absolute;margin-left:453.6pt;margin-top:303.15pt;width:85pt;height:28.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" fillcolor="white [3201]" stroked="f" strokeweight=".5pt">
                <v:textbox inset="0,0,0,0">
                  <w:txbxContent>
                    <w:p w:rsidR="00650FA6" w:rsidRDefault="00672372">
                      <w:r>
                        <w:t>23</w:t>
                      </w:r>
                      <w:r w:rsidR="00252EBA">
                        <w:t xml:space="preserve">. </w:t>
                      </w:r>
                      <w:r w:rsidR="00632858">
                        <w:t xml:space="preserve">Juni </w:t>
                      </w:r>
                      <w:r w:rsidR="00CA7F52">
                        <w:t>2022</w:t>
                      </w:r>
                    </w:p>
                    <w:p w:rsidR="00B52DAE" w:rsidRDefault="00B52DAE"/>
                  </w:txbxContent>
                </v:textbox>
                <w10:wrap anchorx="page" anchory="page"/>
                <w10:anchorlock/>
              </v:shape>
            </w:pict>
          </mc:Fallback>
        </mc:AlternateContent>
      </w:r>
      <w:r w:rsidR="00F96A37" w:rsidRPr="00EF2E31">
        <w:rPr>
          <w:noProof/>
          <w:lang w:eastAsia="de-DE"/>
        </w:rPr>
        <mc:AlternateContent>
          <mc:Choice Requires="wps">
            <w:drawing>
              <wp:anchor distT="0" distB="0" distL="114300" distR="114300" simplePos="0" relativeHeight="251661312" behindDoc="0" locked="1" layoutInCell="1" allowOverlap="1" wp14:anchorId="55DF3B87" wp14:editId="6FFB89A6">
                <wp:simplePos x="0" y="0"/>
                <wp:positionH relativeFrom="page">
                  <wp:posOffset>0</wp:posOffset>
                </wp:positionH>
                <wp:positionV relativeFrom="page">
                  <wp:posOffset>5346700</wp:posOffset>
                </wp:positionV>
                <wp:extent cx="18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180000" cy="0"/>
                        </a:xfrm>
                        <a:prstGeom prst="line">
                          <a:avLst/>
                        </a:prstGeom>
                        <a:ln w="508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67D9BD" id="Gerader Verbinder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14.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" strokecolor="#c9062a [3044]" strokeweight=".4pt">
                <w10:wrap anchorx="page" anchory="page"/>
                <w10:anchorlock/>
              </v:line>
            </w:pict>
          </mc:Fallback>
        </mc:AlternateContent>
      </w:r>
      <w:r w:rsidR="00F96A37" w:rsidRPr="00EF2E31">
        <w:rPr>
          <w:noProof/>
          <w:lang w:eastAsia="de-DE"/>
        </w:rPr>
        <mc:AlternateContent>
          <mc:Choice Requires="wps">
            <w:drawing>
              <wp:anchor distT="0" distB="0" distL="114300" distR="114300" simplePos="0" relativeHeight="251659264" behindDoc="0" locked="1" layoutInCell="1" allowOverlap="1" wp14:anchorId="1FDC9CD1" wp14:editId="6D78CCF9">
                <wp:simplePos x="0" y="0"/>
                <wp:positionH relativeFrom="page">
                  <wp:posOffset>0</wp:posOffset>
                </wp:positionH>
                <wp:positionV relativeFrom="page">
                  <wp:posOffset>3780790</wp:posOffset>
                </wp:positionV>
                <wp:extent cx="108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108000" cy="0"/>
                        </a:xfrm>
                        <a:prstGeom prst="line">
                          <a:avLst/>
                        </a:prstGeom>
                        <a:ln w="508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06C240" id="Gerader Verbinder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" strokecolor="#c9062a [3044]" strokeweight=".4pt">
                <w10:wrap anchorx="page" anchory="page"/>
                <w10:anchorlock/>
              </v:line>
            </w:pict>
          </mc:Fallback>
        </mc:AlternateContent>
      </w:r>
      <w:r w:rsidR="00063EF1">
        <w:t>Pressemitteilung</w:t>
      </w:r>
    </w:p>
    <w:tbl>
      <w:tblPr>
        <w:tblW w:w="5000" w:type="pct"/>
        <w:tblCellMar>
          <w:left w:w="0" w:type="dxa"/>
          <w:right w:w="0" w:type="dxa"/>
        </w:tblCellMar>
        <w:tblLook w:val="04A0" w:firstRow="1" w:lastRow="0" w:firstColumn="1" w:lastColumn="0" w:noHBand="0" w:noVBand="1"/>
      </w:tblPr>
      <w:tblGrid>
        <w:gridCol w:w="7199"/>
      </w:tblGrid>
      <w:tr w:rsidR="003F0CC2" w:rsidRPr="003F0CC2" w:rsidTr="00A836DD">
        <w:tc>
          <w:tcPr>
            <w:tcW w:w="0" w:type="auto"/>
            <w:vAlign w:val="center"/>
          </w:tcPr>
          <w:p w:rsidR="003F0CC2" w:rsidRDefault="003F0CC2" w:rsidP="003F0CC2">
            <w:pPr>
              <w:jc w:val="both"/>
              <w:rPr>
                <w:sz w:val="26"/>
                <w:szCs w:val="26"/>
              </w:rPr>
            </w:pPr>
          </w:p>
          <w:p w:rsidR="00672372" w:rsidRPr="00672372" w:rsidRDefault="00672372" w:rsidP="00672372">
            <w:pPr>
              <w:jc w:val="both"/>
              <w:rPr>
                <w:i/>
                <w:sz w:val="26"/>
                <w:szCs w:val="26"/>
              </w:rPr>
            </w:pPr>
            <w:r>
              <w:rPr>
                <w:i/>
                <w:sz w:val="26"/>
                <w:szCs w:val="26"/>
              </w:rPr>
              <w:t>CDU</w:t>
            </w:r>
            <w:r w:rsidRPr="00672372">
              <w:rPr>
                <w:i/>
                <w:sz w:val="26"/>
                <w:szCs w:val="26"/>
              </w:rPr>
              <w:t xml:space="preserve"> und Grüne stellen Koalitionsvertrag vor</w:t>
            </w:r>
          </w:p>
          <w:p w:rsidR="00A836DD" w:rsidRPr="00A836DD" w:rsidRDefault="00A836DD" w:rsidP="00A836DD">
            <w:pPr>
              <w:jc w:val="both"/>
              <w:rPr>
                <w:sz w:val="26"/>
                <w:szCs w:val="26"/>
              </w:rPr>
            </w:pPr>
            <w:r w:rsidRPr="00A836DD">
              <w:rPr>
                <w:b/>
                <w:sz w:val="32"/>
                <w:szCs w:val="32"/>
              </w:rPr>
              <w:t>„</w:t>
            </w:r>
            <w:r w:rsidR="00672372">
              <w:rPr>
                <w:b/>
                <w:sz w:val="32"/>
                <w:szCs w:val="32"/>
              </w:rPr>
              <w:t>Ein Koalitionsvertrag mit Licht und Schatten</w:t>
            </w:r>
          </w:p>
          <w:p w:rsidR="00672372" w:rsidRPr="00672372" w:rsidRDefault="00672372" w:rsidP="00672372">
            <w:pPr>
              <w:jc w:val="both"/>
              <w:rPr>
                <w:sz w:val="26"/>
                <w:szCs w:val="26"/>
              </w:rPr>
            </w:pPr>
          </w:p>
          <w:p w:rsidR="00672372" w:rsidRPr="00672372" w:rsidRDefault="00672372" w:rsidP="00672372">
            <w:pPr>
              <w:jc w:val="both"/>
              <w:rPr>
                <w:sz w:val="26"/>
                <w:szCs w:val="26"/>
              </w:rPr>
            </w:pPr>
            <w:r w:rsidRPr="00672372">
              <w:rPr>
                <w:sz w:val="26"/>
                <w:szCs w:val="26"/>
              </w:rPr>
              <w:t>Der Koalitionsvertrag von CDU und Bündnis 90 /Die Grünen für die nächste Regierung in NRW zeigt wie so oft in der Politik Licht und Schatten. „Wir freuen uns darüber, dass mehrere unserer Forderungen Eingang in den Koalitionsvertrag gefunden haben“, erklärt Franz Schrewe, Landesvorsitzender des Sozialverbands SoVD NRW. So begrüße der Verband ausdrücklich die Verpflichtung der zukünftigen Landesregierung zur konsequenten Umsetzung der UN-Behindertenrechtskonvention und die geplante regelmäßige Aktualisierung und Fortschreibung des Aktionsplan</w:t>
            </w:r>
            <w:r>
              <w:rPr>
                <w:sz w:val="26"/>
                <w:szCs w:val="26"/>
              </w:rPr>
              <w:t>s</w:t>
            </w:r>
            <w:r w:rsidRPr="00672372">
              <w:rPr>
                <w:sz w:val="26"/>
                <w:szCs w:val="26"/>
              </w:rPr>
              <w:t xml:space="preserve"> zu deren Umsetzung: „Dies ist auch bitter nötig, da der von CDU/FDP aufgelegte Aktionsplan in vielen Teilen das Papier nicht wert ist, auf dem er geschrieben ist", so Schrewe weiter. Hier müsse die neue Koalition "sofort nacharbeiten, wenn Sie Ihren eigenen Ansprüchen gerecht werden will“. </w:t>
            </w:r>
          </w:p>
          <w:p w:rsidR="00672372" w:rsidRPr="00672372" w:rsidRDefault="00672372" w:rsidP="00672372">
            <w:pPr>
              <w:jc w:val="both"/>
              <w:rPr>
                <w:sz w:val="26"/>
                <w:szCs w:val="26"/>
              </w:rPr>
            </w:pPr>
            <w:r w:rsidRPr="00672372">
              <w:rPr>
                <w:sz w:val="26"/>
                <w:szCs w:val="26"/>
              </w:rPr>
              <w:t xml:space="preserve"> </w:t>
            </w:r>
          </w:p>
          <w:p w:rsidR="00672372" w:rsidRPr="00672372" w:rsidRDefault="00672372" w:rsidP="00672372">
            <w:pPr>
              <w:jc w:val="both"/>
              <w:rPr>
                <w:sz w:val="26"/>
                <w:szCs w:val="26"/>
              </w:rPr>
            </w:pPr>
            <w:r w:rsidRPr="00672372">
              <w:rPr>
                <w:sz w:val="26"/>
                <w:szCs w:val="26"/>
              </w:rPr>
              <w:t xml:space="preserve">Auch die geplante Mittelerhöhung zur barrierefreien und klimaneutralen Modernisierung im Wohnungsbau begrüßt der NRW-Landesverband des traditionsreichen SoVD. Das hier </w:t>
            </w:r>
            <w:r w:rsidRPr="00672372">
              <w:rPr>
                <w:sz w:val="26"/>
                <w:szCs w:val="26"/>
              </w:rPr>
              <w:lastRenderedPageBreak/>
              <w:t>angekündigte Gutachten, das den Bedarf an rollstuhlgerechtem Wohnraum – gerade mit Blick auf die Anforderungen einer älter werdenden Gesellschaft – in NRW ermitteln soll, bringt hoffentlich eine neue Dynamik in dieses wichtige Thema. „Auch der angekündigte Ausbau der Barrierefreiheit im Nahverkehr, die finanzielle Unterstützung von Krankenhäusern (die dringend in mehr Personal und die Ausstattung investieren müssen) und die barrierefreie Umgestaltung im Gesundheitswesen sind richtige und wichtige Punkte im Koalitionsvertrag." Ganz besonders wichtig sei dem SoVD NRW aber auch das im Koalitionsvertrag dargelegte Bekenntnis zum inklusiven Arbeitsmarkt, zur gesetzlichen Pflicht von allen Arbeitgeberinnen und Arbeitgebern, behinderte Menschen zu beschäftigen und die adressierte Bekämpfung der Langzeitarbeitslosigkeit.</w:t>
            </w:r>
          </w:p>
          <w:p w:rsidR="00672372" w:rsidRPr="00672372" w:rsidRDefault="00672372" w:rsidP="00672372">
            <w:pPr>
              <w:jc w:val="both"/>
              <w:rPr>
                <w:sz w:val="26"/>
                <w:szCs w:val="26"/>
              </w:rPr>
            </w:pPr>
          </w:p>
          <w:p w:rsidR="00672372" w:rsidRDefault="00672372" w:rsidP="00672372">
            <w:pPr>
              <w:jc w:val="both"/>
              <w:rPr>
                <w:sz w:val="26"/>
                <w:szCs w:val="26"/>
              </w:rPr>
            </w:pPr>
            <w:r w:rsidRPr="00672372">
              <w:rPr>
                <w:sz w:val="26"/>
                <w:szCs w:val="26"/>
              </w:rPr>
              <w:t>Äußerst kritisch sieht der Verband allerdings, dass es ausgerechnet bei der schulischen Inklusion bzw. Nicht-Inklusion offenbar ein "Weiter so" geben soll: "</w:t>
            </w:r>
            <w:proofErr w:type="gramStart"/>
            <w:r w:rsidRPr="00672372">
              <w:rPr>
                <w:sz w:val="26"/>
                <w:szCs w:val="26"/>
              </w:rPr>
              <w:t>Auch</w:t>
            </w:r>
            <w:proofErr w:type="gramEnd"/>
            <w:r w:rsidRPr="00672372">
              <w:rPr>
                <w:sz w:val="26"/>
                <w:szCs w:val="26"/>
              </w:rPr>
              <w:t xml:space="preserve"> wenn der Koalitionsvertrag dies behauptet: Es gibt keine inklusive Bildung an Förderschulen, das ist ein Widerspruch in sich, ein Etikettenschwindel, der leider kein ernsthaftes Bemühen erwarten lässt, dass die nächste Landesregierung überhaupt nennenswerte Fortschritte beim Aufbau der inklusiven Bildung an den NRW-Schulen erzielen will.“ Unter diesen Voraussetzungen drohe in NRW eine Verlängerung der Hängepartie mit einem schlecht entwickelten und lückenhaften Angebot inklusiver Bildung und einem wieder steigenden Druck, Kinder und Jugendliche mit Behinderung in die Förderschulen zu verdrängen.</w:t>
            </w:r>
            <w:r>
              <w:rPr>
                <w:sz w:val="26"/>
                <w:szCs w:val="26"/>
              </w:rPr>
              <w:t xml:space="preserve"> </w:t>
            </w:r>
          </w:p>
          <w:p w:rsidR="00672372" w:rsidRDefault="00672372" w:rsidP="00672372">
            <w:pPr>
              <w:jc w:val="both"/>
              <w:rPr>
                <w:sz w:val="26"/>
                <w:szCs w:val="26"/>
              </w:rPr>
            </w:pPr>
          </w:p>
          <w:p w:rsidR="00672372" w:rsidRDefault="00672372" w:rsidP="00672372">
            <w:pPr>
              <w:jc w:val="both"/>
              <w:rPr>
                <w:sz w:val="26"/>
                <w:szCs w:val="26"/>
              </w:rPr>
            </w:pPr>
          </w:p>
          <w:p w:rsidR="00A836DD" w:rsidRPr="00A836DD" w:rsidRDefault="00A836DD" w:rsidP="00672372">
            <w:pPr>
              <w:jc w:val="both"/>
              <w:rPr>
                <w:sz w:val="26"/>
                <w:szCs w:val="26"/>
              </w:rPr>
            </w:pPr>
            <w:bookmarkStart w:id="0" w:name="_GoBack"/>
            <w:bookmarkEnd w:id="0"/>
          </w:p>
          <w:p w:rsidR="00A836DD" w:rsidRPr="00A836DD" w:rsidRDefault="00A836DD" w:rsidP="00A836DD">
            <w:pPr>
              <w:jc w:val="both"/>
              <w:rPr>
                <w:sz w:val="26"/>
                <w:szCs w:val="26"/>
              </w:rPr>
            </w:pPr>
            <w:r w:rsidRPr="00A836DD">
              <w:rPr>
                <w:sz w:val="26"/>
                <w:szCs w:val="26"/>
              </w:rPr>
              <w:t xml:space="preserve"> </w:t>
            </w:r>
          </w:p>
          <w:p w:rsidR="00A836DD" w:rsidRPr="003F0CC2" w:rsidRDefault="00A836DD" w:rsidP="00672372">
            <w:pPr>
              <w:jc w:val="both"/>
              <w:rPr>
                <w:sz w:val="26"/>
                <w:szCs w:val="26"/>
              </w:rPr>
            </w:pPr>
          </w:p>
        </w:tc>
      </w:tr>
      <w:tr w:rsidR="00672372" w:rsidRPr="003F0CC2" w:rsidTr="00A836DD">
        <w:tc>
          <w:tcPr>
            <w:tcW w:w="0" w:type="auto"/>
            <w:vAlign w:val="center"/>
          </w:tcPr>
          <w:p w:rsidR="00672372" w:rsidRDefault="00672372" w:rsidP="003F0CC2">
            <w:pPr>
              <w:jc w:val="both"/>
              <w:rPr>
                <w:sz w:val="26"/>
                <w:szCs w:val="26"/>
              </w:rPr>
            </w:pPr>
          </w:p>
        </w:tc>
      </w:tr>
    </w:tbl>
    <w:p w:rsidR="00880DC9" w:rsidRPr="00833461" w:rsidRDefault="00880DC9" w:rsidP="00F671D8">
      <w:pPr>
        <w:jc w:val="both"/>
        <w:rPr>
          <w:rFonts w:cstheme="minorHAnsi"/>
          <w:color w:val="000000"/>
          <w:sz w:val="26"/>
          <w:szCs w:val="26"/>
        </w:rPr>
      </w:pPr>
    </w:p>
    <w:sectPr w:rsidR="00880DC9" w:rsidRPr="00833461" w:rsidSect="0081777F">
      <w:headerReference w:type="default" r:id="rId8"/>
      <w:headerReference w:type="first" r:id="rId9"/>
      <w:footerReference w:type="first" r:id="rId10"/>
      <w:pgSz w:w="11906" w:h="16838"/>
      <w:pgMar w:top="2835" w:right="3289" w:bottom="2211" w:left="1418" w:header="79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8C2" w:rsidRDefault="00E668C2" w:rsidP="00F364C3">
      <w:pPr>
        <w:spacing w:line="240" w:lineRule="auto"/>
      </w:pPr>
      <w:r>
        <w:separator/>
      </w:r>
    </w:p>
  </w:endnote>
  <w:endnote w:type="continuationSeparator" w:id="0">
    <w:p w:rsidR="00E668C2" w:rsidRDefault="00E668C2" w:rsidP="00F36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PT Sans Bold">
    <w:altName w:val="Times New Roman"/>
    <w:panose1 w:val="020B0703020203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1984"/>
      <w:gridCol w:w="3261"/>
      <w:gridCol w:w="2268"/>
    </w:tblGrid>
    <w:tr w:rsidR="0063544B" w:rsidTr="00B624B5">
      <w:trPr>
        <w:trHeight w:val="1134"/>
      </w:trPr>
      <w:tc>
        <w:tcPr>
          <w:tcW w:w="2552" w:type="dxa"/>
          <w:vAlign w:val="bottom"/>
        </w:tcPr>
        <w:p w:rsidR="0063544B" w:rsidRPr="00F5510F" w:rsidRDefault="00672372" w:rsidP="0063544B">
          <w:pPr>
            <w:pStyle w:val="Fuzeile"/>
            <w:rPr>
              <w:b/>
              <w:bCs/>
            </w:rPr>
          </w:pPr>
          <w:sdt>
            <w:sdtPr>
              <w:rPr>
                <w:b/>
                <w:bCs/>
              </w:rPr>
              <w:alias w:val="Firma"/>
              <w:tag w:val=""/>
              <w:id w:val="1916197143"/>
              <w:dataBinding w:prefixMappings="xmlns:ns0='http://schemas.openxmlformats.org/officeDocument/2006/extended-properties' " w:xpath="/ns0:Properties[1]/ns0:Company[1]" w:storeItemID="{6668398D-A668-4E3E-A5EB-62B293D839F1}"/>
              <w:text/>
            </w:sdtPr>
            <w:sdtEndPr/>
            <w:sdtContent>
              <w:r w:rsidR="0063544B" w:rsidRPr="00F5510F">
                <w:rPr>
                  <w:b/>
                  <w:bCs/>
                </w:rPr>
                <w:t>Sozialverband Deutschland</w:t>
              </w:r>
            </w:sdtContent>
          </w:sdt>
        </w:p>
        <w:sdt>
          <w:sdtPr>
            <w:rPr>
              <w:b/>
              <w:bCs/>
            </w:rPr>
            <w:alias w:val="Firmenadresse"/>
            <w:tag w:val=""/>
            <w:id w:val="-1063945411"/>
            <w:dataBinding w:prefixMappings="xmlns:ns0='http://schemas.microsoft.com/office/2006/coverPageProps' " w:xpath="/ns0:CoverPageProperties[1]/ns0:CompanyAddress[1]" w:storeItemID="{55AF091B-3C7A-41E3-B477-F2FDAA23CFDA}"/>
            <w:text/>
          </w:sdtPr>
          <w:sdtEndPr/>
          <w:sdtContent>
            <w:p w:rsidR="0063544B" w:rsidRPr="00F5510F" w:rsidRDefault="00B624B5" w:rsidP="0063544B">
              <w:pPr>
                <w:pStyle w:val="Fuzeile"/>
                <w:rPr>
                  <w:b/>
                  <w:bCs/>
                </w:rPr>
              </w:pPr>
              <w:r>
                <w:rPr>
                  <w:b/>
                  <w:bCs/>
                </w:rPr>
                <w:t>Landesverband Nordrhein-Westfalen e.V.</w:t>
              </w:r>
            </w:p>
          </w:sdtContent>
        </w:sdt>
        <w:p w:rsidR="0063544B" w:rsidRDefault="0063544B" w:rsidP="0063544B">
          <w:pPr>
            <w:pStyle w:val="Fuzeile"/>
          </w:pPr>
        </w:p>
        <w:p w:rsidR="0063544B" w:rsidRDefault="00B624B5" w:rsidP="0063544B">
          <w:pPr>
            <w:pStyle w:val="Fuzeile"/>
          </w:pPr>
          <w:r>
            <w:t>Erkrather Straße 343</w:t>
          </w:r>
        </w:p>
        <w:p w:rsidR="0063544B" w:rsidRDefault="00B624B5" w:rsidP="0063544B">
          <w:pPr>
            <w:pStyle w:val="Fuzeile"/>
          </w:pPr>
          <w:r>
            <w:t>40231 Düsseldorf</w:t>
          </w:r>
        </w:p>
        <w:p w:rsidR="0063544B" w:rsidRDefault="0063544B" w:rsidP="00B624B5">
          <w:pPr>
            <w:pStyle w:val="Fuzeile"/>
          </w:pPr>
          <w:r>
            <w:t>www.sovd-</w:t>
          </w:r>
          <w:r w:rsidR="00B624B5">
            <w:t>nrw</w:t>
          </w:r>
          <w:r>
            <w:t>.de</w:t>
          </w:r>
        </w:p>
      </w:tc>
      <w:tc>
        <w:tcPr>
          <w:tcW w:w="1984" w:type="dxa"/>
          <w:vAlign w:val="bottom"/>
        </w:tcPr>
        <w:p w:rsidR="0063544B" w:rsidRPr="0006252F" w:rsidRDefault="0063544B" w:rsidP="0063544B">
          <w:pPr>
            <w:pStyle w:val="Fuzeile"/>
            <w:rPr>
              <w:lang w:val="en-GB"/>
            </w:rPr>
          </w:pPr>
          <w:r w:rsidRPr="0006252F">
            <w:rPr>
              <w:lang w:val="en-GB"/>
            </w:rPr>
            <w:t>Tel. 0</w:t>
          </w:r>
          <w:r w:rsidR="00B624B5" w:rsidRPr="0006252F">
            <w:rPr>
              <w:lang w:val="en-GB"/>
            </w:rPr>
            <w:t>211</w:t>
          </w:r>
          <w:r w:rsidRPr="0006252F">
            <w:rPr>
              <w:lang w:val="en-GB"/>
            </w:rPr>
            <w:t xml:space="preserve"> </w:t>
          </w:r>
          <w:r w:rsidR="00F12A41" w:rsidRPr="0006252F">
            <w:rPr>
              <w:lang w:val="en-GB"/>
            </w:rPr>
            <w:t>38</w:t>
          </w:r>
          <w:r w:rsidR="00B624B5" w:rsidRPr="0006252F">
            <w:rPr>
              <w:lang w:val="en-GB"/>
            </w:rPr>
            <w:t>603</w:t>
          </w:r>
          <w:r w:rsidRPr="0006252F">
            <w:rPr>
              <w:lang w:val="en-GB"/>
            </w:rPr>
            <w:t xml:space="preserve">-0 </w:t>
          </w:r>
        </w:p>
        <w:p w:rsidR="0063544B" w:rsidRPr="0006252F" w:rsidRDefault="0063544B" w:rsidP="0063544B">
          <w:pPr>
            <w:pStyle w:val="Fuzeile"/>
            <w:rPr>
              <w:lang w:val="en-GB"/>
            </w:rPr>
          </w:pPr>
          <w:r w:rsidRPr="0006252F">
            <w:rPr>
              <w:lang w:val="en-GB"/>
            </w:rPr>
            <w:t>Fax 0</w:t>
          </w:r>
          <w:r w:rsidR="00B624B5" w:rsidRPr="0006252F">
            <w:rPr>
              <w:lang w:val="en-GB"/>
            </w:rPr>
            <w:t>211</w:t>
          </w:r>
          <w:r w:rsidRPr="0006252F">
            <w:rPr>
              <w:lang w:val="en-GB"/>
            </w:rPr>
            <w:t xml:space="preserve"> </w:t>
          </w:r>
          <w:r w:rsidR="00B624B5" w:rsidRPr="0006252F">
            <w:rPr>
              <w:lang w:val="en-GB"/>
            </w:rPr>
            <w:t>382175</w:t>
          </w:r>
        </w:p>
        <w:p w:rsidR="0063544B" w:rsidRPr="0006252F" w:rsidRDefault="0063544B" w:rsidP="00B624B5">
          <w:pPr>
            <w:pStyle w:val="Fuzeile"/>
            <w:rPr>
              <w:lang w:val="en-GB"/>
            </w:rPr>
          </w:pPr>
          <w:r w:rsidRPr="0006252F">
            <w:rPr>
              <w:lang w:val="en-GB"/>
            </w:rPr>
            <w:t>info@sovd-</w:t>
          </w:r>
          <w:r w:rsidR="00B624B5" w:rsidRPr="0006252F">
            <w:rPr>
              <w:lang w:val="en-GB"/>
            </w:rPr>
            <w:t>nrw</w:t>
          </w:r>
          <w:r w:rsidRPr="0006252F">
            <w:rPr>
              <w:lang w:val="en-GB"/>
            </w:rPr>
            <w:t>.de</w:t>
          </w:r>
        </w:p>
      </w:tc>
      <w:tc>
        <w:tcPr>
          <w:tcW w:w="3261" w:type="dxa"/>
          <w:vAlign w:val="bottom"/>
        </w:tcPr>
        <w:p w:rsidR="0063544B" w:rsidRDefault="0063544B" w:rsidP="0063544B">
          <w:pPr>
            <w:pStyle w:val="Fuzeile"/>
          </w:pPr>
          <w:r>
            <w:t xml:space="preserve">AG </w:t>
          </w:r>
          <w:r w:rsidR="00B624B5">
            <w:t>Düsseldorf</w:t>
          </w:r>
          <w:r>
            <w:t xml:space="preserve"> · VR </w:t>
          </w:r>
          <w:r w:rsidR="00B624B5" w:rsidRPr="00B624B5">
            <w:t>10365</w:t>
          </w:r>
        </w:p>
        <w:p w:rsidR="0063544B" w:rsidRDefault="00B624B5" w:rsidP="0063544B">
          <w:pPr>
            <w:pStyle w:val="Fuzeile"/>
          </w:pPr>
          <w:r>
            <w:t>Landesvorsitzender: Franz Schrewe</w:t>
          </w:r>
        </w:p>
        <w:p w:rsidR="0063544B" w:rsidRDefault="0063544B" w:rsidP="00E96CF1">
          <w:pPr>
            <w:pStyle w:val="Fuzeile"/>
          </w:pPr>
          <w:r>
            <w:t xml:space="preserve">Landesgeschäftsführer: </w:t>
          </w:r>
          <w:r w:rsidR="00E96CF1">
            <w:t>Jens Eschmann</w:t>
          </w:r>
        </w:p>
      </w:tc>
      <w:tc>
        <w:tcPr>
          <w:tcW w:w="2268" w:type="dxa"/>
          <w:vAlign w:val="bottom"/>
        </w:tcPr>
        <w:p w:rsidR="0063544B" w:rsidRDefault="00B624B5" w:rsidP="0063544B">
          <w:pPr>
            <w:pStyle w:val="Fuzeile"/>
          </w:pPr>
          <w:r>
            <w:t>Kreissparkasse Düsseldorf</w:t>
          </w:r>
        </w:p>
        <w:p w:rsidR="0063544B" w:rsidRDefault="0063544B" w:rsidP="0063544B">
          <w:pPr>
            <w:pStyle w:val="Fuzeile"/>
          </w:pPr>
          <w:r>
            <w:t xml:space="preserve">BIC: </w:t>
          </w:r>
          <w:r w:rsidR="00B624B5" w:rsidRPr="00B624B5">
            <w:t>WELADED1KSD</w:t>
          </w:r>
          <w:r>
            <w:t xml:space="preserve"> </w:t>
          </w:r>
        </w:p>
        <w:p w:rsidR="0063544B" w:rsidRDefault="00B624B5" w:rsidP="0063544B">
          <w:pPr>
            <w:pStyle w:val="Fuzeile"/>
          </w:pPr>
          <w:r w:rsidRPr="00B624B5">
            <w:t>IBAN</w:t>
          </w:r>
          <w:r>
            <w:t>:</w:t>
          </w:r>
          <w:r w:rsidRPr="00B624B5">
            <w:t xml:space="preserve"> DE82 3015 0200 0002 0484 52</w:t>
          </w:r>
        </w:p>
      </w:tc>
    </w:tr>
  </w:tbl>
  <w:p w:rsidR="0063544B" w:rsidRDefault="006354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8C2" w:rsidRDefault="00E668C2" w:rsidP="00F364C3">
      <w:pPr>
        <w:spacing w:line="240" w:lineRule="auto"/>
      </w:pPr>
      <w:r>
        <w:separator/>
      </w:r>
    </w:p>
  </w:footnote>
  <w:footnote w:type="continuationSeparator" w:id="0">
    <w:p w:rsidR="00E668C2" w:rsidRDefault="00E668C2" w:rsidP="00F364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1662590665"/>
      <w:lock w:val="sdtLocked"/>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rsidR="00F364C3" w:rsidRDefault="00F364C3" w:rsidP="00112D71">
        <w:pPr>
          <w:pStyle w:val="0SoVD"/>
        </w:pPr>
        <w:r w:rsidRPr="00112D71">
          <w:rPr>
            <w:rStyle w:val="01SoVDBundesverband"/>
          </w:rPr>
          <w:t>Sozialverband Deutschland</w:t>
        </w:r>
      </w:p>
    </w:sdtContent>
  </w:sdt>
  <w:p w:rsidR="00094A6A" w:rsidRDefault="00672372" w:rsidP="00112D71">
    <w:pPr>
      <w:pStyle w:val="0SoVD"/>
    </w:pPr>
    <w:sdt>
      <w:sdtPr>
        <w:rPr>
          <w:rStyle w:val="01SoVDLandesverband"/>
        </w:rPr>
        <w:alias w:val="Firmenadresse"/>
        <w:tag w:val=""/>
        <w:id w:val="-201779364"/>
        <w:lock w:val="sdtLocked"/>
        <w:dataBinding w:prefixMappings="xmlns:ns0='http://schemas.microsoft.com/office/2006/coverPageProps' " w:xpath="/ns0:CoverPageProperties[1]/ns0:CompanyAddress[1]" w:storeItemID="{55AF091B-3C7A-41E3-B477-F2FDAA23CFDA}"/>
        <w:text/>
      </w:sdtPr>
      <w:sdtEndPr>
        <w:rPr>
          <w:rStyle w:val="01SoVDLandesverband"/>
        </w:rPr>
      </w:sdtEndPr>
      <w:sdtContent>
        <w:r w:rsidR="00B624B5">
          <w:rPr>
            <w:rStyle w:val="01SoVDLandesverband"/>
          </w:rPr>
          <w:t>Landesverband Nordrhein-Westfalen e.V.</w:t>
        </w:r>
      </w:sdtContent>
    </w:sdt>
    <w:r w:rsidR="00B451B5">
      <w:rPr>
        <w:noProof/>
        <w:lang w:eastAsia="de-DE"/>
      </w:rPr>
      <w:drawing>
        <wp:anchor distT="0" distB="0" distL="114300" distR="114300" simplePos="0" relativeHeight="251658240" behindDoc="1" locked="1" layoutInCell="1" allowOverlap="1" wp14:anchorId="185CA9F9" wp14:editId="35F161AA">
          <wp:simplePos x="0" y="0"/>
          <wp:positionH relativeFrom="page">
            <wp:posOffset>5364480</wp:posOffset>
          </wp:positionH>
          <wp:positionV relativeFrom="page">
            <wp:posOffset>158115</wp:posOffset>
          </wp:positionV>
          <wp:extent cx="2037600" cy="109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483937367"/>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rsidR="0063544B" w:rsidRPr="00B624B5" w:rsidRDefault="0063544B" w:rsidP="0063544B">
        <w:pPr>
          <w:pStyle w:val="0SoVD"/>
          <w:rPr>
            <w:rFonts w:asciiTheme="majorHAnsi" w:hAnsiTheme="majorHAnsi"/>
          </w:rPr>
        </w:pPr>
        <w:r w:rsidRPr="00B624B5">
          <w:rPr>
            <w:rStyle w:val="01SoVDBundesverband"/>
          </w:rPr>
          <w:t>Sozialverband Deutschland</w:t>
        </w:r>
      </w:p>
    </w:sdtContent>
  </w:sdt>
  <w:p w:rsidR="0063544B" w:rsidRPr="00EF2E31" w:rsidRDefault="00672372" w:rsidP="0063544B">
    <w:pPr>
      <w:pStyle w:val="0SoVD"/>
    </w:pPr>
    <w:sdt>
      <w:sdtPr>
        <w:rPr>
          <w:rStyle w:val="01SoVDLandesverband"/>
        </w:rPr>
        <w:alias w:val="Firmenadresse"/>
        <w:tag w:val=""/>
        <w:id w:val="-950013723"/>
        <w:dataBinding w:prefixMappings="xmlns:ns0='http://schemas.microsoft.com/office/2006/coverPageProps' " w:xpath="/ns0:CoverPageProperties[1]/ns0:CompanyAddress[1]" w:storeItemID="{55AF091B-3C7A-41E3-B477-F2FDAA23CFDA}"/>
        <w:text/>
      </w:sdtPr>
      <w:sdtEndPr>
        <w:rPr>
          <w:rStyle w:val="01SoVDLandesverband"/>
        </w:rPr>
      </w:sdtEndPr>
      <w:sdtContent>
        <w:r w:rsidR="00B624B5" w:rsidRPr="00EF2E31">
          <w:rPr>
            <w:rStyle w:val="01SoVDLandesverband"/>
          </w:rPr>
          <w:t>Landesverband Nordrhein-Westfalen e.V.</w:t>
        </w:r>
      </w:sdtContent>
    </w:sdt>
    <w:r w:rsidR="0063544B" w:rsidRPr="00EF2E31">
      <w:rPr>
        <w:noProof/>
        <w:lang w:eastAsia="de-DE"/>
      </w:rPr>
      <w:drawing>
        <wp:anchor distT="0" distB="0" distL="114300" distR="114300" simplePos="0" relativeHeight="251661312" behindDoc="1" locked="1" layoutInCell="1" allowOverlap="1" wp14:anchorId="083C970B" wp14:editId="177B4422">
          <wp:simplePos x="0" y="0"/>
          <wp:positionH relativeFrom="page">
            <wp:posOffset>5364480</wp:posOffset>
          </wp:positionH>
          <wp:positionV relativeFrom="page">
            <wp:posOffset>158750</wp:posOffset>
          </wp:positionV>
          <wp:extent cx="2037600" cy="1098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rsidR="0063544B" w:rsidRDefault="0081777F">
    <w:pPr>
      <w:pStyle w:val="Kopfzeile"/>
    </w:pPr>
    <w:r>
      <w:rPr>
        <w:noProof/>
        <w:lang w:eastAsia="de-DE"/>
      </w:rPr>
      <mc:AlternateContent>
        <mc:Choice Requires="wps">
          <w:drawing>
            <wp:anchor distT="0" distB="0" distL="114300" distR="114300" simplePos="0" relativeHeight="251662336" behindDoc="0" locked="1" layoutInCell="1" allowOverlap="1" wp14:anchorId="6EF19C99" wp14:editId="46118807">
              <wp:simplePos x="0" y="0"/>
              <wp:positionH relativeFrom="page">
                <wp:posOffset>5758815</wp:posOffset>
              </wp:positionH>
              <wp:positionV relativeFrom="page">
                <wp:posOffset>1798955</wp:posOffset>
              </wp:positionV>
              <wp:extent cx="1512000" cy="2519680"/>
              <wp:effectExtent l="0" t="0" r="0" b="0"/>
              <wp:wrapNone/>
              <wp:docPr id="6" name="Textfeld 6"/>
              <wp:cNvGraphicFramePr/>
              <a:graphic xmlns:a="http://schemas.openxmlformats.org/drawingml/2006/main">
                <a:graphicData uri="http://schemas.microsoft.com/office/word/2010/wordprocessingShape">
                  <wps:wsp>
                    <wps:cNvSpPr txBox="1"/>
                    <wps:spPr>
                      <a:xfrm>
                        <a:off x="0" y="0"/>
                        <a:ext cx="1512000" cy="2519680"/>
                      </a:xfrm>
                      <a:prstGeom prst="rect">
                        <a:avLst/>
                      </a:prstGeom>
                      <a:solidFill>
                        <a:schemeClr val="lt1"/>
                      </a:solidFill>
                      <a:ln w="6350">
                        <a:noFill/>
                      </a:ln>
                    </wps:spPr>
                    <wps:txbx>
                      <w:txbxContent>
                        <w:p w:rsidR="006612DB" w:rsidRPr="00EF2E31" w:rsidRDefault="006612DB" w:rsidP="00E72029">
                          <w:pPr>
                            <w:pStyle w:val="03SoVDAbsender"/>
                            <w:rPr>
                              <w:b/>
                              <w:bCs/>
                            </w:rPr>
                          </w:pPr>
                          <w:r w:rsidRPr="00EF2E31">
                            <w:rPr>
                              <w:b/>
                              <w:bCs/>
                            </w:rPr>
                            <w:t xml:space="preserve">Landesgeschäftsstelle </w:t>
                          </w:r>
                          <w:r w:rsidR="00E72029" w:rsidRPr="00EF2E31">
                            <w:rPr>
                              <w:b/>
                              <w:bCs/>
                            </w:rPr>
                            <w:br/>
                          </w:r>
                          <w:r w:rsidR="00063EF1">
                            <w:rPr>
                              <w:b/>
                              <w:bCs/>
                            </w:rPr>
                            <w:t>Pressestelle</w:t>
                          </w:r>
                        </w:p>
                        <w:p w:rsidR="006612DB" w:rsidRPr="00EF2E31" w:rsidRDefault="006612DB" w:rsidP="00E72029">
                          <w:pPr>
                            <w:pStyle w:val="03SoVDAbsender"/>
                          </w:pPr>
                          <w:r w:rsidRPr="00EF2E31">
                            <w:t xml:space="preserve">Ihr Gesprächspartner: </w:t>
                          </w:r>
                          <w:r w:rsidR="00E72029" w:rsidRPr="00EF2E31">
                            <w:br/>
                          </w:r>
                          <w:r w:rsidR="00063EF1">
                            <w:t>Matthias Veit</w:t>
                          </w:r>
                          <w:r w:rsidRPr="00EF2E31">
                            <w:t xml:space="preserve"> </w:t>
                          </w:r>
                        </w:p>
                        <w:p w:rsidR="006612DB" w:rsidRPr="0006252F" w:rsidRDefault="006612DB" w:rsidP="00E72029">
                          <w:pPr>
                            <w:pStyle w:val="03SoVDAbsender"/>
                            <w:rPr>
                              <w:lang w:val="en-GB"/>
                            </w:rPr>
                          </w:pPr>
                          <w:r w:rsidRPr="0006252F">
                            <w:rPr>
                              <w:lang w:val="en-GB"/>
                            </w:rPr>
                            <w:t xml:space="preserve">Tel. </w:t>
                          </w:r>
                          <w:r w:rsidR="006826A1" w:rsidRPr="0006252F">
                            <w:rPr>
                              <w:lang w:val="en-GB"/>
                            </w:rPr>
                            <w:t>0211</w:t>
                          </w:r>
                          <w:r w:rsidRPr="0006252F">
                            <w:rPr>
                              <w:lang w:val="en-GB"/>
                            </w:rPr>
                            <w:t xml:space="preserve"> </w:t>
                          </w:r>
                          <w:r w:rsidR="006826A1" w:rsidRPr="0006252F">
                            <w:rPr>
                              <w:lang w:val="en-GB"/>
                            </w:rPr>
                            <w:t>38603</w:t>
                          </w:r>
                          <w:r w:rsidRPr="0006252F">
                            <w:rPr>
                              <w:lang w:val="en-GB"/>
                            </w:rPr>
                            <w:t>-</w:t>
                          </w:r>
                          <w:r w:rsidR="00063EF1" w:rsidRPr="0006252F">
                            <w:rPr>
                              <w:lang w:val="en-GB"/>
                            </w:rPr>
                            <w:t>14</w:t>
                          </w:r>
                        </w:p>
                        <w:p w:rsidR="006612DB" w:rsidRPr="0006252F" w:rsidRDefault="006612DB" w:rsidP="00E72029">
                          <w:pPr>
                            <w:pStyle w:val="03SoVDAbsender"/>
                            <w:rPr>
                              <w:lang w:val="en-GB"/>
                            </w:rPr>
                          </w:pPr>
                          <w:r w:rsidRPr="0006252F">
                            <w:rPr>
                              <w:lang w:val="en-GB"/>
                            </w:rPr>
                            <w:t xml:space="preserve">Fax </w:t>
                          </w:r>
                          <w:r w:rsidR="006826A1" w:rsidRPr="0006252F">
                            <w:rPr>
                              <w:lang w:val="en-GB"/>
                            </w:rPr>
                            <w:t>021</w:t>
                          </w:r>
                          <w:r w:rsidRPr="0006252F">
                            <w:rPr>
                              <w:lang w:val="en-GB"/>
                            </w:rPr>
                            <w:t xml:space="preserve"> </w:t>
                          </w:r>
                          <w:r w:rsidR="006826A1" w:rsidRPr="0006252F">
                            <w:rPr>
                              <w:lang w:val="en-GB"/>
                            </w:rPr>
                            <w:t>382175</w:t>
                          </w:r>
                        </w:p>
                        <w:p w:rsidR="0063544B" w:rsidRPr="0006252F" w:rsidRDefault="00063EF1" w:rsidP="00E72029">
                          <w:pPr>
                            <w:pStyle w:val="03SoVDAbsender"/>
                            <w:rPr>
                              <w:lang w:val="en-GB"/>
                            </w:rPr>
                          </w:pPr>
                          <w:r w:rsidRPr="0006252F">
                            <w:rPr>
                              <w:lang w:val="en-GB"/>
                            </w:rPr>
                            <w:t>m.veit</w:t>
                          </w:r>
                          <w:r w:rsidR="006612DB" w:rsidRPr="0006252F">
                            <w:rPr>
                              <w:lang w:val="en-GB"/>
                            </w:rPr>
                            <w:t>@sovd</w:t>
                          </w:r>
                          <w:r w:rsidR="006826A1" w:rsidRPr="0006252F">
                            <w:rPr>
                              <w:lang w:val="en-GB"/>
                            </w:rPr>
                            <w:t>-nrw</w:t>
                          </w:r>
                          <w:r w:rsidR="006612DB" w:rsidRPr="0006252F">
                            <w:rPr>
                              <w:lang w:val="en-GB"/>
                            </w:rPr>
                            <w:t>.de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19C99" id="_x0000_t202" coordsize="21600,21600" o:spt="202" path="m,l,21600r21600,l21600,xe">
              <v:stroke joinstyle="miter"/>
              <v:path gradientshapeok="t" o:connecttype="rect"/>
            </v:shapetype>
            <v:shape id="Textfeld 6" o:spid="_x0000_s1027" type="#_x0000_t202" style="position:absolute;margin-left:453.45pt;margin-top:141.65pt;width:119.05pt;height:19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" fillcolor="white [3201]" stroked="f" strokeweight=".5pt">
              <v:textbox inset="0,0,0,0">
                <w:txbxContent>
                  <w:p w:rsidR="006612DB" w:rsidRPr="00EF2E31" w:rsidRDefault="006612DB" w:rsidP="00E72029">
                    <w:pPr>
                      <w:pStyle w:val="03SoVDAbsender"/>
                      <w:rPr>
                        <w:b/>
                        <w:bCs/>
                      </w:rPr>
                    </w:pPr>
                    <w:r w:rsidRPr="00EF2E31">
                      <w:rPr>
                        <w:b/>
                        <w:bCs/>
                      </w:rPr>
                      <w:t xml:space="preserve">Landesgeschäftsstelle </w:t>
                    </w:r>
                    <w:r w:rsidR="00E72029" w:rsidRPr="00EF2E31">
                      <w:rPr>
                        <w:b/>
                        <w:bCs/>
                      </w:rPr>
                      <w:br/>
                    </w:r>
                    <w:r w:rsidR="00063EF1">
                      <w:rPr>
                        <w:b/>
                        <w:bCs/>
                      </w:rPr>
                      <w:t>Pressestelle</w:t>
                    </w:r>
                  </w:p>
                  <w:p w:rsidR="006612DB" w:rsidRPr="00EF2E31" w:rsidRDefault="006612DB" w:rsidP="00E72029">
                    <w:pPr>
                      <w:pStyle w:val="03SoVDAbsender"/>
                    </w:pPr>
                    <w:r w:rsidRPr="00EF2E31">
                      <w:t xml:space="preserve">Ihr Gesprächspartner: </w:t>
                    </w:r>
                    <w:r w:rsidR="00E72029" w:rsidRPr="00EF2E31">
                      <w:br/>
                    </w:r>
                    <w:r w:rsidR="00063EF1">
                      <w:t>Matthias Veit</w:t>
                    </w:r>
                    <w:r w:rsidRPr="00EF2E31">
                      <w:t xml:space="preserve"> </w:t>
                    </w:r>
                  </w:p>
                  <w:p w:rsidR="006612DB" w:rsidRPr="00EF2E31" w:rsidRDefault="006612DB" w:rsidP="00E72029">
                    <w:pPr>
                      <w:pStyle w:val="03SoVDAbsender"/>
                    </w:pPr>
                    <w:r w:rsidRPr="00EF2E31">
                      <w:t xml:space="preserve">Tel. </w:t>
                    </w:r>
                    <w:r w:rsidR="006826A1">
                      <w:t>0211</w:t>
                    </w:r>
                    <w:r w:rsidRPr="00EF2E31">
                      <w:t xml:space="preserve"> </w:t>
                    </w:r>
                    <w:r w:rsidR="006826A1">
                      <w:t>38603</w:t>
                    </w:r>
                    <w:r w:rsidRPr="00EF2E31">
                      <w:t>-</w:t>
                    </w:r>
                    <w:r w:rsidR="00063EF1">
                      <w:t>14</w:t>
                    </w:r>
                  </w:p>
                  <w:p w:rsidR="006612DB" w:rsidRPr="00EF2E31" w:rsidRDefault="006612DB" w:rsidP="00E72029">
                    <w:pPr>
                      <w:pStyle w:val="03SoVDAbsender"/>
                    </w:pPr>
                    <w:r w:rsidRPr="00EF2E31">
                      <w:t xml:space="preserve">Fax </w:t>
                    </w:r>
                    <w:r w:rsidR="006826A1">
                      <w:t>021</w:t>
                    </w:r>
                    <w:r w:rsidRPr="00EF2E31">
                      <w:t xml:space="preserve"> </w:t>
                    </w:r>
                    <w:r w:rsidR="006826A1">
                      <w:t>382175</w:t>
                    </w:r>
                  </w:p>
                  <w:p w:rsidR="0063544B" w:rsidRPr="00EF2E31" w:rsidRDefault="00063EF1" w:rsidP="00E72029">
                    <w:pPr>
                      <w:pStyle w:val="03SoVDAbsender"/>
                    </w:pPr>
                    <w:r>
                      <w:t>m.veit</w:t>
                    </w:r>
                    <w:r w:rsidR="006612DB" w:rsidRPr="00EF2E31">
                      <w:t>@sovd</w:t>
                    </w:r>
                    <w:r w:rsidR="006826A1">
                      <w:t>-nrw</w:t>
                    </w:r>
                    <w:r w:rsidR="006612DB" w:rsidRPr="00EF2E31">
                      <w:t>.de</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260E08-DB30-497E-86EA-686FFB891DFE}"/>
    <w:docVar w:name="dgnword-eventsink" w:val="486694048"/>
  </w:docVars>
  <w:rsids>
    <w:rsidRoot w:val="006C6EA6"/>
    <w:rsid w:val="00007825"/>
    <w:rsid w:val="000200E3"/>
    <w:rsid w:val="0002719A"/>
    <w:rsid w:val="000419D4"/>
    <w:rsid w:val="00043746"/>
    <w:rsid w:val="00044441"/>
    <w:rsid w:val="000451A0"/>
    <w:rsid w:val="00054834"/>
    <w:rsid w:val="0006252F"/>
    <w:rsid w:val="00063EF1"/>
    <w:rsid w:val="0007540E"/>
    <w:rsid w:val="000759C8"/>
    <w:rsid w:val="00091380"/>
    <w:rsid w:val="00094A6A"/>
    <w:rsid w:val="000B7ADA"/>
    <w:rsid w:val="000C2D55"/>
    <w:rsid w:val="000C3C7B"/>
    <w:rsid w:val="00112D71"/>
    <w:rsid w:val="00113E6F"/>
    <w:rsid w:val="00141890"/>
    <w:rsid w:val="00152160"/>
    <w:rsid w:val="00156935"/>
    <w:rsid w:val="00196902"/>
    <w:rsid w:val="001A1DB5"/>
    <w:rsid w:val="001F6633"/>
    <w:rsid w:val="0023231A"/>
    <w:rsid w:val="0024492E"/>
    <w:rsid w:val="00252EBA"/>
    <w:rsid w:val="002555E9"/>
    <w:rsid w:val="00262A54"/>
    <w:rsid w:val="0028078D"/>
    <w:rsid w:val="0028627F"/>
    <w:rsid w:val="002B7871"/>
    <w:rsid w:val="002C0262"/>
    <w:rsid w:val="002C215C"/>
    <w:rsid w:val="002D275D"/>
    <w:rsid w:val="0031644F"/>
    <w:rsid w:val="00327D08"/>
    <w:rsid w:val="00335B96"/>
    <w:rsid w:val="00386328"/>
    <w:rsid w:val="003B294E"/>
    <w:rsid w:val="003B786D"/>
    <w:rsid w:val="003C6AFE"/>
    <w:rsid w:val="003E4C62"/>
    <w:rsid w:val="003F0CC2"/>
    <w:rsid w:val="00400EAA"/>
    <w:rsid w:val="00414F5C"/>
    <w:rsid w:val="00414FFA"/>
    <w:rsid w:val="0043201B"/>
    <w:rsid w:val="00434485"/>
    <w:rsid w:val="00445617"/>
    <w:rsid w:val="0047280D"/>
    <w:rsid w:val="0047552C"/>
    <w:rsid w:val="00477E82"/>
    <w:rsid w:val="004C6135"/>
    <w:rsid w:val="004C70EF"/>
    <w:rsid w:val="00503A94"/>
    <w:rsid w:val="00524270"/>
    <w:rsid w:val="00555255"/>
    <w:rsid w:val="00563350"/>
    <w:rsid w:val="005837EE"/>
    <w:rsid w:val="005E2A7C"/>
    <w:rsid w:val="005E6E41"/>
    <w:rsid w:val="005F7BD0"/>
    <w:rsid w:val="00606811"/>
    <w:rsid w:val="00610FEB"/>
    <w:rsid w:val="00624625"/>
    <w:rsid w:val="00627924"/>
    <w:rsid w:val="00632858"/>
    <w:rsid w:val="0063544B"/>
    <w:rsid w:val="00640AD7"/>
    <w:rsid w:val="00650FA6"/>
    <w:rsid w:val="00654423"/>
    <w:rsid w:val="006612DB"/>
    <w:rsid w:val="00672372"/>
    <w:rsid w:val="006815FD"/>
    <w:rsid w:val="006826A1"/>
    <w:rsid w:val="00686CD6"/>
    <w:rsid w:val="0068714A"/>
    <w:rsid w:val="006C6EA6"/>
    <w:rsid w:val="00712223"/>
    <w:rsid w:val="00733E9F"/>
    <w:rsid w:val="00740D36"/>
    <w:rsid w:val="00742BE3"/>
    <w:rsid w:val="007602D8"/>
    <w:rsid w:val="00786E55"/>
    <w:rsid w:val="007F7491"/>
    <w:rsid w:val="00815491"/>
    <w:rsid w:val="0081556A"/>
    <w:rsid w:val="0081777F"/>
    <w:rsid w:val="00821BD3"/>
    <w:rsid w:val="00821F83"/>
    <w:rsid w:val="00833461"/>
    <w:rsid w:val="008437F7"/>
    <w:rsid w:val="0085528A"/>
    <w:rsid w:val="00870824"/>
    <w:rsid w:val="00877CE8"/>
    <w:rsid w:val="00880DC9"/>
    <w:rsid w:val="0089346F"/>
    <w:rsid w:val="008A1EA1"/>
    <w:rsid w:val="008B4AFD"/>
    <w:rsid w:val="008D3EED"/>
    <w:rsid w:val="00935D9A"/>
    <w:rsid w:val="00965DB2"/>
    <w:rsid w:val="009975E7"/>
    <w:rsid w:val="009A5FF4"/>
    <w:rsid w:val="009A64B5"/>
    <w:rsid w:val="009B5B58"/>
    <w:rsid w:val="009C5323"/>
    <w:rsid w:val="009D5CFF"/>
    <w:rsid w:val="009E6955"/>
    <w:rsid w:val="009F3681"/>
    <w:rsid w:val="00A05A1E"/>
    <w:rsid w:val="00A21706"/>
    <w:rsid w:val="00A569ED"/>
    <w:rsid w:val="00A718D0"/>
    <w:rsid w:val="00A836DD"/>
    <w:rsid w:val="00A97B35"/>
    <w:rsid w:val="00AA785C"/>
    <w:rsid w:val="00AB7E29"/>
    <w:rsid w:val="00AC002B"/>
    <w:rsid w:val="00AC668F"/>
    <w:rsid w:val="00B03EBF"/>
    <w:rsid w:val="00B43988"/>
    <w:rsid w:val="00B451B5"/>
    <w:rsid w:val="00B52B39"/>
    <w:rsid w:val="00B52DAE"/>
    <w:rsid w:val="00B55C7D"/>
    <w:rsid w:val="00B57C2C"/>
    <w:rsid w:val="00B624B5"/>
    <w:rsid w:val="00B76C71"/>
    <w:rsid w:val="00B93A98"/>
    <w:rsid w:val="00BD2D15"/>
    <w:rsid w:val="00BE4BB4"/>
    <w:rsid w:val="00BF4988"/>
    <w:rsid w:val="00C4010A"/>
    <w:rsid w:val="00C672DE"/>
    <w:rsid w:val="00C7096B"/>
    <w:rsid w:val="00C81426"/>
    <w:rsid w:val="00CA7F52"/>
    <w:rsid w:val="00CE7654"/>
    <w:rsid w:val="00CF2997"/>
    <w:rsid w:val="00D31B4E"/>
    <w:rsid w:val="00D677A9"/>
    <w:rsid w:val="00D757CB"/>
    <w:rsid w:val="00D77B57"/>
    <w:rsid w:val="00D925BA"/>
    <w:rsid w:val="00D9783D"/>
    <w:rsid w:val="00DA6907"/>
    <w:rsid w:val="00DC6322"/>
    <w:rsid w:val="00DE1478"/>
    <w:rsid w:val="00DE2E6B"/>
    <w:rsid w:val="00DE7487"/>
    <w:rsid w:val="00E0061E"/>
    <w:rsid w:val="00E16A7C"/>
    <w:rsid w:val="00E22C02"/>
    <w:rsid w:val="00E27BAA"/>
    <w:rsid w:val="00E32097"/>
    <w:rsid w:val="00E52F04"/>
    <w:rsid w:val="00E64CF8"/>
    <w:rsid w:val="00E668C2"/>
    <w:rsid w:val="00E72029"/>
    <w:rsid w:val="00E96CF1"/>
    <w:rsid w:val="00EF2E31"/>
    <w:rsid w:val="00F12A41"/>
    <w:rsid w:val="00F364C3"/>
    <w:rsid w:val="00F37F04"/>
    <w:rsid w:val="00F54C5C"/>
    <w:rsid w:val="00F5510F"/>
    <w:rsid w:val="00F671D8"/>
    <w:rsid w:val="00F70CA1"/>
    <w:rsid w:val="00F86758"/>
    <w:rsid w:val="00F93955"/>
    <w:rsid w:val="00F96A37"/>
    <w:rsid w:val="00FA4AF3"/>
    <w:rsid w:val="00FB687C"/>
    <w:rsid w:val="00FC0412"/>
    <w:rsid w:val="00FC1D0F"/>
    <w:rsid w:val="00FD7964"/>
    <w:rsid w:val="00FF218B"/>
    <w:rsid w:val="00FF54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15C63A"/>
  <w15:chartTrackingRefBased/>
  <w15:docId w15:val="{51717E32-C59C-4DB2-B883-D6FA2AFF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0.2_SoVD_Standard"/>
    <w:qFormat/>
    <w:rsid w:val="004C6135"/>
    <w:pPr>
      <w:spacing w:line="280" w:lineRule="atLeast"/>
    </w:pPr>
    <w:rPr>
      <w:rFonts w:asciiTheme="minorHAnsi" w:hAnsiTheme="minorHAnsi"/>
      <w:sz w:val="22"/>
    </w:rPr>
  </w:style>
  <w:style w:type="paragraph" w:styleId="berschrift1">
    <w:name w:val="heading 1"/>
    <w:basedOn w:val="Standard"/>
    <w:link w:val="berschrift1Zchn"/>
    <w:uiPriority w:val="9"/>
    <w:qFormat/>
    <w:rsid w:val="00113E6F"/>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AA785C"/>
    <w:pPr>
      <w:numPr>
        <w:numId w:val="3"/>
      </w:numPr>
      <w:spacing w:after="280"/>
      <w:contextualSpacing/>
    </w:pPr>
    <w:rPr>
      <w:color w:val="D5072D" w:themeColor="text2"/>
      <w:sz w:val="20"/>
    </w:rPr>
  </w:style>
  <w:style w:type="table" w:styleId="Tabellenraster">
    <w:name w:val="Table Grid"/>
    <w:basedOn w:val="NormaleTabelle"/>
    <w:uiPriority w:val="59"/>
    <w:rsid w:val="00DE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SoVDBetreff">
    <w:name w:val="0.2_SoVD_Betreff"/>
    <w:basedOn w:val="Standard"/>
    <w:qFormat/>
    <w:rsid w:val="00F5510F"/>
    <w:pPr>
      <w:spacing w:after="560"/>
    </w:pPr>
    <w:rPr>
      <w:rFonts w:asciiTheme="majorHAnsi" w:hAnsiTheme="majorHAnsi"/>
      <w:b/>
    </w:rPr>
  </w:style>
  <w:style w:type="paragraph" w:customStyle="1" w:styleId="03SoVDAbsender">
    <w:name w:val="0.3_SoVD_Absender"/>
    <w:basedOn w:val="Standard"/>
    <w:qFormat/>
    <w:rsid w:val="00E72029"/>
    <w:pPr>
      <w:spacing w:after="57" w:line="230" w:lineRule="exact"/>
    </w:pPr>
    <w:rPr>
      <w:color w:val="555555" w:themeColor="accent2"/>
      <w:sz w:val="17"/>
    </w:rPr>
  </w:style>
  <w:style w:type="paragraph" w:styleId="Kopfzeile">
    <w:name w:val="header"/>
    <w:aliases w:val="0.3_SoVD_Kopfzeile"/>
    <w:basedOn w:val="Standard"/>
    <w:link w:val="KopfzeileZchn"/>
    <w:uiPriority w:val="99"/>
    <w:rsid w:val="00112D71"/>
    <w:pPr>
      <w:tabs>
        <w:tab w:val="center" w:pos="4536"/>
        <w:tab w:val="right" w:pos="9072"/>
      </w:tabs>
      <w:spacing w:line="240" w:lineRule="auto"/>
    </w:pPr>
    <w:rPr>
      <w:sz w:val="17"/>
    </w:rPr>
  </w:style>
  <w:style w:type="character" w:customStyle="1" w:styleId="KopfzeileZchn">
    <w:name w:val="Kopfzeile Zchn"/>
    <w:aliases w:val="0.3_SoVD_Kopfzeile Zchn"/>
    <w:basedOn w:val="Absatz-Standardschriftart"/>
    <w:link w:val="Kopfzeile"/>
    <w:uiPriority w:val="99"/>
    <w:rsid w:val="002555E9"/>
    <w:rPr>
      <w:rFonts w:asciiTheme="minorHAnsi" w:hAnsiTheme="minorHAnsi"/>
      <w:sz w:val="17"/>
    </w:rPr>
  </w:style>
  <w:style w:type="paragraph" w:styleId="Fuzeile">
    <w:name w:val="footer"/>
    <w:aliases w:val="0.3_SoVD_Fußzeile"/>
    <w:basedOn w:val="Standard"/>
    <w:link w:val="FuzeileZchn"/>
    <w:uiPriority w:val="99"/>
    <w:rsid w:val="00D77B57"/>
    <w:pPr>
      <w:tabs>
        <w:tab w:val="center" w:pos="4536"/>
        <w:tab w:val="right" w:pos="9072"/>
      </w:tabs>
      <w:spacing w:line="180" w:lineRule="exact"/>
    </w:pPr>
    <w:rPr>
      <w:sz w:val="14"/>
    </w:rPr>
  </w:style>
  <w:style w:type="character" w:customStyle="1" w:styleId="FuzeileZchn">
    <w:name w:val="Fußzeile Zchn"/>
    <w:aliases w:val="0.3_SoVD_Fußzeile Zchn"/>
    <w:basedOn w:val="Absatz-Standardschriftart"/>
    <w:link w:val="Fuzeile"/>
    <w:uiPriority w:val="99"/>
    <w:rsid w:val="002555E9"/>
    <w:rPr>
      <w:rFonts w:asciiTheme="minorHAnsi" w:hAnsiTheme="minorHAnsi"/>
      <w:sz w:val="14"/>
    </w:rPr>
  </w:style>
  <w:style w:type="character" w:styleId="Platzhaltertext">
    <w:name w:val="Placeholder Text"/>
    <w:basedOn w:val="Absatz-Standardschriftart"/>
    <w:uiPriority w:val="99"/>
    <w:semiHidden/>
    <w:rsid w:val="00F364C3"/>
    <w:rPr>
      <w:color w:val="808080"/>
    </w:rPr>
  </w:style>
  <w:style w:type="character" w:customStyle="1" w:styleId="01SoVDLandesverband">
    <w:name w:val="0.1_SoVD_Landesverband"/>
    <w:basedOn w:val="Absatz-Standardschriftart"/>
    <w:uiPriority w:val="1"/>
    <w:rsid w:val="00112D71"/>
    <w:rPr>
      <w:rFonts w:asciiTheme="minorHAnsi" w:hAnsiTheme="minorHAnsi"/>
    </w:rPr>
  </w:style>
  <w:style w:type="character" w:customStyle="1" w:styleId="01SoVDBundesverband">
    <w:name w:val="0.1_SoVD_Bundesverband"/>
    <w:basedOn w:val="Absatz-Standardschriftart"/>
    <w:uiPriority w:val="1"/>
    <w:rsid w:val="00F5510F"/>
    <w:rPr>
      <w:rFonts w:asciiTheme="majorHAnsi" w:hAnsiTheme="majorHAnsi"/>
      <w:b/>
      <w:color w:val="D5072D" w:themeColor="text2"/>
      <w:sz w:val="24"/>
    </w:rPr>
  </w:style>
  <w:style w:type="paragraph" w:customStyle="1" w:styleId="0SoVD">
    <w:name w:val="0_SoVD"/>
    <w:basedOn w:val="Standard"/>
    <w:qFormat/>
    <w:rsid w:val="00112D71"/>
    <w:rPr>
      <w:color w:val="D5072D" w:themeColor="text2"/>
      <w:sz w:val="24"/>
    </w:rPr>
  </w:style>
  <w:style w:type="character" w:styleId="Hyperlink">
    <w:name w:val="Hyperlink"/>
    <w:basedOn w:val="Absatz-Standardschriftart"/>
    <w:uiPriority w:val="99"/>
    <w:unhideWhenUsed/>
    <w:rsid w:val="009975E7"/>
    <w:rPr>
      <w:color w:val="D5072D" w:themeColor="hyperlink"/>
      <w:u w:val="single"/>
    </w:rPr>
  </w:style>
  <w:style w:type="character" w:customStyle="1" w:styleId="berschrift1Zchn">
    <w:name w:val="Überschrift 1 Zchn"/>
    <w:basedOn w:val="Absatz-Standardschriftart"/>
    <w:link w:val="berschrift1"/>
    <w:uiPriority w:val="9"/>
    <w:rsid w:val="00113E6F"/>
    <w:rPr>
      <w:rFonts w:ascii="Times New Roman" w:eastAsia="Times New Roman" w:hAnsi="Times New Roman"/>
      <w:b/>
      <w:bCs/>
      <w:kern w:val="36"/>
      <w:sz w:val="48"/>
      <w:szCs w:val="48"/>
      <w:lang w:eastAsia="de-DE"/>
    </w:rPr>
  </w:style>
  <w:style w:type="paragraph" w:styleId="StandardWeb">
    <w:name w:val="Normal (Web)"/>
    <w:basedOn w:val="Standard"/>
    <w:uiPriority w:val="99"/>
    <w:semiHidden/>
    <w:unhideWhenUsed/>
    <w:rsid w:val="00113E6F"/>
    <w:pPr>
      <w:spacing w:before="100" w:beforeAutospacing="1" w:after="100" w:afterAutospacing="1" w:line="240" w:lineRule="auto"/>
    </w:pPr>
    <w:rPr>
      <w:rFonts w:ascii="Times New Roman" w:eastAsia="Times New Roman" w:hAnsi="Times New Roman"/>
      <w:sz w:val="24"/>
      <w:lang w:eastAsia="de-DE"/>
    </w:rPr>
  </w:style>
  <w:style w:type="character" w:customStyle="1" w:styleId="datum">
    <w:name w:val="datum"/>
    <w:basedOn w:val="Absatz-Standardschriftart"/>
    <w:rsid w:val="00113E6F"/>
  </w:style>
  <w:style w:type="character" w:styleId="Fett">
    <w:name w:val="Strong"/>
    <w:basedOn w:val="Absatz-Standardschriftart"/>
    <w:uiPriority w:val="22"/>
    <w:qFormat/>
    <w:rsid w:val="00113E6F"/>
    <w:rPr>
      <w:b/>
      <w:bCs/>
    </w:rPr>
  </w:style>
  <w:style w:type="paragraph" w:styleId="Sprechblasentext">
    <w:name w:val="Balloon Text"/>
    <w:basedOn w:val="Standard"/>
    <w:link w:val="SprechblasentextZchn"/>
    <w:uiPriority w:val="99"/>
    <w:semiHidden/>
    <w:unhideWhenUsed/>
    <w:rsid w:val="0038632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6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5596">
      <w:bodyDiv w:val="1"/>
      <w:marLeft w:val="0"/>
      <w:marRight w:val="0"/>
      <w:marTop w:val="0"/>
      <w:marBottom w:val="0"/>
      <w:divBdr>
        <w:top w:val="none" w:sz="0" w:space="0" w:color="auto"/>
        <w:left w:val="none" w:sz="0" w:space="0" w:color="auto"/>
        <w:bottom w:val="none" w:sz="0" w:space="0" w:color="auto"/>
        <w:right w:val="none" w:sz="0" w:space="0" w:color="auto"/>
      </w:divBdr>
    </w:div>
    <w:div w:id="242840846">
      <w:bodyDiv w:val="1"/>
      <w:marLeft w:val="0"/>
      <w:marRight w:val="0"/>
      <w:marTop w:val="0"/>
      <w:marBottom w:val="0"/>
      <w:divBdr>
        <w:top w:val="none" w:sz="0" w:space="0" w:color="auto"/>
        <w:left w:val="none" w:sz="0" w:space="0" w:color="auto"/>
        <w:bottom w:val="none" w:sz="0" w:space="0" w:color="auto"/>
        <w:right w:val="none" w:sz="0" w:space="0" w:color="auto"/>
      </w:divBdr>
    </w:div>
    <w:div w:id="599146026">
      <w:bodyDiv w:val="1"/>
      <w:marLeft w:val="0"/>
      <w:marRight w:val="0"/>
      <w:marTop w:val="0"/>
      <w:marBottom w:val="0"/>
      <w:divBdr>
        <w:top w:val="none" w:sz="0" w:space="0" w:color="auto"/>
        <w:left w:val="none" w:sz="0" w:space="0" w:color="auto"/>
        <w:bottom w:val="none" w:sz="0" w:space="0" w:color="auto"/>
        <w:right w:val="none" w:sz="0" w:space="0" w:color="auto"/>
      </w:divBdr>
    </w:div>
    <w:div w:id="699941282">
      <w:bodyDiv w:val="1"/>
      <w:marLeft w:val="0"/>
      <w:marRight w:val="0"/>
      <w:marTop w:val="0"/>
      <w:marBottom w:val="0"/>
      <w:divBdr>
        <w:top w:val="none" w:sz="0" w:space="0" w:color="auto"/>
        <w:left w:val="none" w:sz="0" w:space="0" w:color="auto"/>
        <w:bottom w:val="none" w:sz="0" w:space="0" w:color="auto"/>
        <w:right w:val="none" w:sz="0" w:space="0" w:color="auto"/>
      </w:divBdr>
    </w:div>
    <w:div w:id="207789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oVD">
      <a:dk1>
        <a:sysClr val="windowText" lastClr="000000"/>
      </a:dk1>
      <a:lt1>
        <a:srgbClr val="FFFFFF"/>
      </a:lt1>
      <a:dk2>
        <a:srgbClr val="D5072D"/>
      </a:dk2>
      <a:lt2>
        <a:srgbClr val="EDEDED"/>
      </a:lt2>
      <a:accent1>
        <a:srgbClr val="D5072D"/>
      </a:accent1>
      <a:accent2>
        <a:srgbClr val="555555"/>
      </a:accent2>
      <a:accent3>
        <a:srgbClr val="B7182E"/>
      </a:accent3>
      <a:accent4>
        <a:srgbClr val="B0B0B0"/>
      </a:accent4>
      <a:accent5>
        <a:srgbClr val="D5072D"/>
      </a:accent5>
      <a:accent6>
        <a:srgbClr val="EDEDED"/>
      </a:accent6>
      <a:hlink>
        <a:srgbClr val="D5072D"/>
      </a:hlink>
      <a:folHlink>
        <a:srgbClr val="D5072D"/>
      </a:folHlink>
    </a:clrScheme>
    <a:fontScheme name="SoVD_PTSANS">
      <a:majorFont>
        <a:latin typeface="PT Sans Bold"/>
        <a:ea typeface=""/>
        <a:cs typeface=""/>
      </a:majorFont>
      <a:minorFont>
        <a:latin typeface="PT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Landesverband Nordrhein-Westfalen e.V.</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Sozialverband Deutschland</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Veit</dc:creator>
  <cp:keywords/>
  <dc:description/>
  <cp:lastModifiedBy>Matthias Veit</cp:lastModifiedBy>
  <cp:revision>3</cp:revision>
  <cp:lastPrinted>2022-06-01T07:40:00Z</cp:lastPrinted>
  <dcterms:created xsi:type="dcterms:W3CDTF">2022-06-29T07:28:00Z</dcterms:created>
  <dcterms:modified xsi:type="dcterms:W3CDTF">2022-06-29T07:31:00Z</dcterms:modified>
</cp:coreProperties>
</file>