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3220"/>
      </w:tblGrid>
      <w:tr w:rsidR="00DE7487" w:rsidTr="00EF2E31">
        <w:trPr>
          <w:trHeight w:val="454"/>
        </w:trPr>
        <w:tc>
          <w:tcPr>
            <w:tcW w:w="3969" w:type="dxa"/>
          </w:tcPr>
          <w:p w:rsidR="00DE7487" w:rsidRPr="00EF2E31" w:rsidRDefault="00E52F04" w:rsidP="00F671D8">
            <w:pPr>
              <w:pStyle w:val="03SoVDAbsender"/>
            </w:pPr>
            <w:r w:rsidRPr="00EF2E31">
              <w:t>SoVD</w:t>
            </w:r>
            <w:r w:rsidR="00B624B5" w:rsidRPr="00EF2E31">
              <w:t xml:space="preserve"> </w:t>
            </w:r>
            <w:r w:rsidR="00EF2E31">
              <w:t xml:space="preserve">NRW </w:t>
            </w:r>
            <w:r w:rsidR="00B624B5" w:rsidRPr="00EF2E31">
              <w:t>e.V.</w:t>
            </w:r>
            <w:r w:rsidRPr="00EF2E31">
              <w:t xml:space="preserve"> · </w:t>
            </w:r>
            <w:proofErr w:type="spellStart"/>
            <w:r w:rsidR="006826A1">
              <w:t>Erkrather</w:t>
            </w:r>
            <w:proofErr w:type="spellEnd"/>
            <w:r w:rsidR="006826A1">
              <w:t xml:space="preserve"> Str. 343</w:t>
            </w:r>
            <w:r w:rsidRPr="00EF2E31">
              <w:t xml:space="preserve"> · </w:t>
            </w:r>
            <w:r w:rsidR="006826A1">
              <w:t>40231</w:t>
            </w:r>
            <w:r w:rsidRPr="00EF2E31">
              <w:t xml:space="preserve"> </w:t>
            </w:r>
            <w:r w:rsidR="006826A1">
              <w:t>Düsseldorf</w:t>
            </w:r>
          </w:p>
        </w:tc>
        <w:tc>
          <w:tcPr>
            <w:tcW w:w="3220" w:type="dxa"/>
          </w:tcPr>
          <w:p w:rsidR="00DE7487" w:rsidRDefault="00DE7487" w:rsidP="00F671D8">
            <w:pPr>
              <w:pStyle w:val="03SoVDAbsender"/>
            </w:pPr>
          </w:p>
        </w:tc>
      </w:tr>
      <w:tr w:rsidR="00DE7487" w:rsidTr="00EF2E31">
        <w:trPr>
          <w:trHeight w:val="1701"/>
        </w:trPr>
        <w:tc>
          <w:tcPr>
            <w:tcW w:w="3969" w:type="dxa"/>
          </w:tcPr>
          <w:p w:rsidR="00DE7487" w:rsidRDefault="00063EF1" w:rsidP="00F671D8">
            <w:r>
              <w:t>An die Medien</w:t>
            </w:r>
          </w:p>
        </w:tc>
        <w:tc>
          <w:tcPr>
            <w:tcW w:w="3220" w:type="dxa"/>
          </w:tcPr>
          <w:p w:rsidR="00DE7487" w:rsidRDefault="00DE7487" w:rsidP="00F671D8"/>
        </w:tc>
      </w:tr>
      <w:tr w:rsidR="00DE7487" w:rsidTr="00EF2E31">
        <w:trPr>
          <w:trHeight w:val="1077"/>
        </w:trPr>
        <w:tc>
          <w:tcPr>
            <w:tcW w:w="3969" w:type="dxa"/>
          </w:tcPr>
          <w:p w:rsidR="00DE7487" w:rsidRDefault="00DE7487" w:rsidP="00F671D8"/>
        </w:tc>
        <w:tc>
          <w:tcPr>
            <w:tcW w:w="3220" w:type="dxa"/>
          </w:tcPr>
          <w:p w:rsidR="00DE7487" w:rsidRDefault="00DE7487" w:rsidP="00F671D8"/>
        </w:tc>
      </w:tr>
    </w:tbl>
    <w:p w:rsidR="00965DB2" w:rsidRPr="00EF2E31" w:rsidRDefault="00650FA6" w:rsidP="00F671D8">
      <w:pPr>
        <w:pStyle w:val="02SoVDBetreff"/>
        <w:tabs>
          <w:tab w:val="left" w:pos="6169"/>
        </w:tabs>
      </w:pPr>
      <w:r w:rsidRPr="00EF2E31">
        <w:rPr>
          <w:noProof/>
          <w:lang w:eastAsia="de-DE"/>
        </w:rPr>
        <mc:AlternateContent>
          <mc:Choice Requires="wps">
            <w:drawing>
              <wp:anchor distT="0" distB="0" distL="114300" distR="114300" simplePos="0" relativeHeight="251662336" behindDoc="0" locked="1" layoutInCell="1" allowOverlap="1" wp14:anchorId="063CB417" wp14:editId="61D57B12">
                <wp:simplePos x="0" y="0"/>
                <wp:positionH relativeFrom="page">
                  <wp:posOffset>5760720</wp:posOffset>
                </wp:positionH>
                <wp:positionV relativeFrom="page">
                  <wp:posOffset>3850005</wp:posOffset>
                </wp:positionV>
                <wp:extent cx="1079500" cy="359410"/>
                <wp:effectExtent l="0" t="0" r="6350" b="2540"/>
                <wp:wrapNone/>
                <wp:docPr id="11" name="Textfeld 11"/>
                <wp:cNvGraphicFramePr/>
                <a:graphic xmlns:a="http://schemas.openxmlformats.org/drawingml/2006/main">
                  <a:graphicData uri="http://schemas.microsoft.com/office/word/2010/wordprocessingShape">
                    <wps:wsp>
                      <wps:cNvSpPr txBox="1"/>
                      <wps:spPr>
                        <a:xfrm>
                          <a:off x="0" y="0"/>
                          <a:ext cx="1079500" cy="359410"/>
                        </a:xfrm>
                        <a:prstGeom prst="rect">
                          <a:avLst/>
                        </a:prstGeom>
                        <a:solidFill>
                          <a:schemeClr val="lt1"/>
                        </a:solidFill>
                        <a:ln w="6350">
                          <a:noFill/>
                        </a:ln>
                      </wps:spPr>
                      <wps:txbx>
                        <w:txbxContent>
                          <w:p w:rsidR="00650FA6" w:rsidRDefault="00A836DD">
                            <w:r>
                              <w:t>10</w:t>
                            </w:r>
                            <w:r w:rsidR="00252EBA">
                              <w:t xml:space="preserve">. </w:t>
                            </w:r>
                            <w:r w:rsidR="00632858">
                              <w:t xml:space="preserve">Juni </w:t>
                            </w:r>
                            <w:r w:rsidR="00CA7F52">
                              <w:t>2022</w:t>
                            </w:r>
                          </w:p>
                          <w:p w:rsidR="00B52DAE" w:rsidRDefault="00B52DA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CB417" id="_x0000_t202" coordsize="21600,21600" o:spt="202" path="m,l,21600r21600,l21600,xe">
                <v:stroke joinstyle="miter"/>
                <v:path gradientshapeok="t" o:connecttype="rect"/>
              </v:shapetype>
              <v:shape id="Textfeld 11" o:spid="_x0000_s1026" type="#_x0000_t202" style="position:absolute;margin-left:453.6pt;margin-top:303.15pt;width:85pt;height:2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" fillcolor="white [3201]" stroked="f" strokeweight=".5pt">
                <v:textbox inset="0,0,0,0">
                  <w:txbxContent>
                    <w:p w:rsidR="00650FA6" w:rsidRDefault="00A836DD">
                      <w:r>
                        <w:t>10</w:t>
                      </w:r>
                      <w:r w:rsidR="00252EBA">
                        <w:t xml:space="preserve">. </w:t>
                      </w:r>
                      <w:r w:rsidR="00632858">
                        <w:t xml:space="preserve">Juni </w:t>
                      </w:r>
                      <w:r w:rsidR="00CA7F52">
                        <w:t>2022</w:t>
                      </w:r>
                    </w:p>
                    <w:p w:rsidR="00B52DAE" w:rsidRDefault="00B52DAE"/>
                  </w:txbxContent>
                </v:textbox>
                <w10:wrap anchorx="page" anchory="page"/>
                <w10:anchorlock/>
              </v:shape>
            </w:pict>
          </mc:Fallback>
        </mc:AlternateContent>
      </w:r>
      <w:r w:rsidR="00F96A37" w:rsidRPr="00EF2E31">
        <w:rPr>
          <w:noProof/>
          <w:lang w:eastAsia="de-DE"/>
        </w:rPr>
        <mc:AlternateContent>
          <mc:Choice Requires="wps">
            <w:drawing>
              <wp:anchor distT="0" distB="0" distL="114300" distR="114300" simplePos="0" relativeHeight="251661312" behindDoc="0" locked="1" layoutInCell="1" allowOverlap="1" wp14:anchorId="55DF3B87" wp14:editId="6FFB89A6">
                <wp:simplePos x="0" y="0"/>
                <wp:positionH relativeFrom="page">
                  <wp:posOffset>0</wp:posOffset>
                </wp:positionH>
                <wp:positionV relativeFrom="page">
                  <wp:posOffset>5346700</wp:posOffset>
                </wp:positionV>
                <wp:extent cx="18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180000" cy="0"/>
                        </a:xfrm>
                        <a:prstGeom prst="line">
                          <a:avLst/>
                        </a:prstGeom>
                        <a:ln w="508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67D9BD" id="Gerader Verbinder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4.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" strokecolor="#c9062a [3044]" strokeweight=".4pt">
                <w10:wrap anchorx="page" anchory="page"/>
                <w10:anchorlock/>
              </v:line>
            </w:pict>
          </mc:Fallback>
        </mc:AlternateContent>
      </w:r>
      <w:r w:rsidR="00F96A37" w:rsidRPr="00EF2E31">
        <w:rPr>
          <w:noProof/>
          <w:lang w:eastAsia="de-DE"/>
        </w:rPr>
        <mc:AlternateContent>
          <mc:Choice Requires="wps">
            <w:drawing>
              <wp:anchor distT="0" distB="0" distL="114300" distR="114300" simplePos="0" relativeHeight="251659264" behindDoc="0" locked="1" layoutInCell="1" allowOverlap="1" wp14:anchorId="1FDC9CD1" wp14:editId="6D78CCF9">
                <wp:simplePos x="0" y="0"/>
                <wp:positionH relativeFrom="page">
                  <wp:posOffset>0</wp:posOffset>
                </wp:positionH>
                <wp:positionV relativeFrom="page">
                  <wp:posOffset>3780790</wp:posOffset>
                </wp:positionV>
                <wp:extent cx="108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108000" cy="0"/>
                        </a:xfrm>
                        <a:prstGeom prst="line">
                          <a:avLst/>
                        </a:prstGeom>
                        <a:ln w="508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06C240" id="Gerader Verbinder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" strokecolor="#c9062a [3044]" strokeweight=".4pt">
                <w10:wrap anchorx="page" anchory="page"/>
                <w10:anchorlock/>
              </v:line>
            </w:pict>
          </mc:Fallback>
        </mc:AlternateContent>
      </w:r>
      <w:r w:rsidR="00063EF1">
        <w:t>Pressemitteilung</w:t>
      </w:r>
    </w:p>
    <w:tbl>
      <w:tblPr>
        <w:tblW w:w="5000" w:type="pct"/>
        <w:tblCellMar>
          <w:left w:w="0" w:type="dxa"/>
          <w:right w:w="0" w:type="dxa"/>
        </w:tblCellMar>
        <w:tblLook w:val="04A0" w:firstRow="1" w:lastRow="0" w:firstColumn="1" w:lastColumn="0" w:noHBand="0" w:noVBand="1"/>
      </w:tblPr>
      <w:tblGrid>
        <w:gridCol w:w="7199"/>
      </w:tblGrid>
      <w:tr w:rsidR="003F0CC2" w:rsidRPr="003F0CC2" w:rsidTr="00A836DD">
        <w:tc>
          <w:tcPr>
            <w:tcW w:w="0" w:type="auto"/>
            <w:vAlign w:val="center"/>
          </w:tcPr>
          <w:p w:rsidR="003F0CC2" w:rsidRDefault="003F0CC2" w:rsidP="003F0CC2">
            <w:pPr>
              <w:jc w:val="both"/>
              <w:rPr>
                <w:sz w:val="26"/>
                <w:szCs w:val="26"/>
              </w:rPr>
            </w:pPr>
          </w:p>
          <w:p w:rsidR="00A836DD" w:rsidRPr="00A836DD" w:rsidRDefault="00A836DD" w:rsidP="00A836DD">
            <w:pPr>
              <w:jc w:val="both"/>
              <w:rPr>
                <w:i/>
                <w:sz w:val="26"/>
                <w:szCs w:val="26"/>
              </w:rPr>
            </w:pPr>
            <w:r w:rsidRPr="00A836DD">
              <w:rPr>
                <w:i/>
                <w:sz w:val="26"/>
                <w:szCs w:val="26"/>
              </w:rPr>
              <w:t>CDU und Grüne einigen sich auf Koalition in NRW</w:t>
            </w:r>
          </w:p>
          <w:p w:rsidR="00A836DD" w:rsidRPr="00A836DD" w:rsidRDefault="00A836DD" w:rsidP="00A836DD">
            <w:pPr>
              <w:jc w:val="both"/>
              <w:rPr>
                <w:b/>
                <w:sz w:val="32"/>
                <w:szCs w:val="32"/>
              </w:rPr>
            </w:pPr>
            <w:r w:rsidRPr="00A836DD">
              <w:rPr>
                <w:b/>
                <w:sz w:val="32"/>
                <w:szCs w:val="32"/>
              </w:rPr>
              <w:t>„Schwarz-Grün muss jetzt liefern!"</w:t>
            </w:r>
          </w:p>
          <w:p w:rsidR="00A836DD" w:rsidRPr="00A836DD" w:rsidRDefault="00A836DD" w:rsidP="00A836DD">
            <w:pPr>
              <w:jc w:val="both"/>
              <w:rPr>
                <w:sz w:val="26"/>
                <w:szCs w:val="26"/>
              </w:rPr>
            </w:pPr>
          </w:p>
          <w:p w:rsidR="00A836DD" w:rsidRPr="00A836DD" w:rsidRDefault="00A836DD" w:rsidP="00A836DD">
            <w:pPr>
              <w:jc w:val="both"/>
              <w:rPr>
                <w:sz w:val="26"/>
                <w:szCs w:val="26"/>
              </w:rPr>
            </w:pPr>
            <w:r w:rsidRPr="00A836DD">
              <w:rPr>
                <w:sz w:val="26"/>
                <w:szCs w:val="26"/>
              </w:rPr>
              <w:t>Nachdem seit heute klar ist, dass es in NRW eine schwarz-grüne Regierung geben wird und der Koalitionsvertrag auf Parteitagen am 25. Juni bestätigt werden soll, bekräftigt der SoVD NRW seine klaren Forderungen an die künftige Regierung: "Ein eklatanter Mangel an barrierefreiem und bezahlbarem Wohnraum, ein selektives statt inklusives Schulsystem, Ausgrenzung von Menschen mit Behinderung auf dem NRW-Arbeitsmarkt, verschuldete Kommunen – Schwarz-Grün steht in NRW vor gewaltigen Herausforderungen und muss jetzt liefern“, erklärt Franz Schrewe, Landesvorsitzender des Sozialverbands SoVD NRW.</w:t>
            </w:r>
          </w:p>
          <w:p w:rsidR="00A836DD" w:rsidRPr="00A836DD" w:rsidRDefault="00A836DD" w:rsidP="00A836DD">
            <w:pPr>
              <w:jc w:val="both"/>
              <w:rPr>
                <w:sz w:val="26"/>
                <w:szCs w:val="26"/>
              </w:rPr>
            </w:pPr>
            <w:r w:rsidRPr="00A836DD">
              <w:rPr>
                <w:sz w:val="26"/>
                <w:szCs w:val="26"/>
              </w:rPr>
              <w:t xml:space="preserve"> </w:t>
            </w:r>
          </w:p>
          <w:p w:rsidR="00A836DD" w:rsidRDefault="00A836DD" w:rsidP="003F0CC2">
            <w:pPr>
              <w:jc w:val="both"/>
              <w:rPr>
                <w:sz w:val="26"/>
                <w:szCs w:val="26"/>
              </w:rPr>
            </w:pPr>
            <w:r w:rsidRPr="00A836DD">
              <w:rPr>
                <w:sz w:val="26"/>
                <w:szCs w:val="26"/>
              </w:rPr>
              <w:t xml:space="preserve">In vielen Bereichen habe das Land die Zuständigkeit und damit auch die Pflicht, Missstände abzubauen: „In der Pflege brauchen wir zum Beispiel endlich einen Anspruch auf ein Einzelzimmer, das muss uns der Mensch wert sein!“. Andere Bereiche – Mindestlohn, Steuergerechtigkeit, eine Reform der Rente und der Pflegeversicherung u.v.m. - fielen zwar weitestgehend in die </w:t>
            </w:r>
            <w:r w:rsidRPr="00A836DD">
              <w:rPr>
                <w:sz w:val="26"/>
                <w:szCs w:val="26"/>
              </w:rPr>
              <w:lastRenderedPageBreak/>
              <w:t>Zuständigkeit des Bundes, aber auch daraus ergebe sich ein klarer Auftrag: „Die NRW-Landespolitik hat großen Einfluss, wenn sie ihn nutzt. Sie muss sich beim Bund dafür einsetzen, dass diese Dinge angegangen werden. Dass der Mindestlohn zügig angehoben wird, das System der gesetzlichen Rente gestärkt wird und wir in der Pflege eine gesetzliche Vollversicherung bekommen, in die alle einzahlen, um nur einige Beispiele zu nennen“, so der Landesvorsitzende weiter. Ein wichtiges Thema, bei dem der Blick nicht auf NRW allein beschränkt bleiben könne, sei der Kampf gegen Umweltzerstörung und Erderwärmung.</w:t>
            </w:r>
          </w:p>
          <w:p w:rsidR="00A836DD" w:rsidRPr="003F0CC2" w:rsidRDefault="00A836DD" w:rsidP="003F0CC2">
            <w:pPr>
              <w:jc w:val="both"/>
              <w:rPr>
                <w:sz w:val="26"/>
                <w:szCs w:val="26"/>
              </w:rPr>
            </w:pPr>
          </w:p>
        </w:tc>
      </w:tr>
    </w:tbl>
    <w:p w:rsidR="00880DC9" w:rsidRPr="00833461" w:rsidRDefault="00880DC9" w:rsidP="00F671D8">
      <w:pPr>
        <w:jc w:val="both"/>
        <w:rPr>
          <w:rFonts w:cstheme="minorHAnsi"/>
          <w:color w:val="000000"/>
          <w:sz w:val="26"/>
          <w:szCs w:val="26"/>
        </w:rPr>
      </w:pPr>
      <w:bookmarkStart w:id="0" w:name="_GoBack"/>
      <w:bookmarkEnd w:id="0"/>
    </w:p>
    <w:sectPr w:rsidR="00880DC9" w:rsidRPr="00833461" w:rsidSect="0081777F">
      <w:headerReference w:type="default" r:id="rId8"/>
      <w:headerReference w:type="first" r:id="rId9"/>
      <w:footerReference w:type="first" r:id="rId10"/>
      <w:pgSz w:w="11906" w:h="16838"/>
      <w:pgMar w:top="2835" w:right="3289" w:bottom="2211" w:left="1418" w:header="79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8C2" w:rsidRDefault="00E668C2" w:rsidP="00F364C3">
      <w:pPr>
        <w:spacing w:line="240" w:lineRule="auto"/>
      </w:pPr>
      <w:r>
        <w:separator/>
      </w:r>
    </w:p>
  </w:endnote>
  <w:endnote w:type="continuationSeparator" w:id="0">
    <w:p w:rsidR="00E668C2" w:rsidRDefault="00E668C2" w:rsidP="00F36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PT Sans Bold">
    <w:altName w:val="Times New Roman"/>
    <w:panose1 w:val="020B0703020203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1984"/>
      <w:gridCol w:w="3261"/>
      <w:gridCol w:w="2268"/>
    </w:tblGrid>
    <w:tr w:rsidR="0063544B" w:rsidTr="00B624B5">
      <w:trPr>
        <w:trHeight w:val="1134"/>
      </w:trPr>
      <w:tc>
        <w:tcPr>
          <w:tcW w:w="2552" w:type="dxa"/>
          <w:vAlign w:val="bottom"/>
        </w:tcPr>
        <w:p w:rsidR="0063544B" w:rsidRPr="00F5510F" w:rsidRDefault="00A836DD" w:rsidP="0063544B">
          <w:pPr>
            <w:pStyle w:val="Fuzeile"/>
            <w:rPr>
              <w:b/>
              <w:bCs/>
            </w:rPr>
          </w:pPr>
          <w:sdt>
            <w:sdtPr>
              <w:rPr>
                <w:b/>
                <w:bCs/>
              </w:rPr>
              <w:alias w:val="Firma"/>
              <w:tag w:val=""/>
              <w:id w:val="1916197143"/>
              <w:dataBinding w:prefixMappings="xmlns:ns0='http://schemas.openxmlformats.org/officeDocument/2006/extended-properties' " w:xpath="/ns0:Properties[1]/ns0:Company[1]" w:storeItemID="{6668398D-A668-4E3E-A5EB-62B293D839F1}"/>
              <w:text/>
            </w:sdtPr>
            <w:sdtEndPr/>
            <w:sdtContent>
              <w:r w:rsidR="0063544B" w:rsidRPr="00F5510F">
                <w:rPr>
                  <w:b/>
                  <w:bCs/>
                </w:rPr>
                <w:t>Sozialverband Deutschland</w:t>
              </w:r>
            </w:sdtContent>
          </w:sdt>
        </w:p>
        <w:sdt>
          <w:sdtPr>
            <w:rPr>
              <w:b/>
              <w:bCs/>
            </w:rPr>
            <w:alias w:val="Firmenadresse"/>
            <w:tag w:val=""/>
            <w:id w:val="-1063945411"/>
            <w:dataBinding w:prefixMappings="xmlns:ns0='http://schemas.microsoft.com/office/2006/coverPageProps' " w:xpath="/ns0:CoverPageProperties[1]/ns0:CompanyAddress[1]" w:storeItemID="{55AF091B-3C7A-41E3-B477-F2FDAA23CFDA}"/>
            <w:text/>
          </w:sdtPr>
          <w:sdtEndPr/>
          <w:sdtContent>
            <w:p w:rsidR="0063544B" w:rsidRPr="00F5510F" w:rsidRDefault="00B624B5" w:rsidP="0063544B">
              <w:pPr>
                <w:pStyle w:val="Fuzeile"/>
                <w:rPr>
                  <w:b/>
                  <w:bCs/>
                </w:rPr>
              </w:pPr>
              <w:r>
                <w:rPr>
                  <w:b/>
                  <w:bCs/>
                </w:rPr>
                <w:t>Landesverband Nordrhein-Westfalen e.V.</w:t>
              </w:r>
            </w:p>
          </w:sdtContent>
        </w:sdt>
        <w:p w:rsidR="0063544B" w:rsidRDefault="0063544B" w:rsidP="0063544B">
          <w:pPr>
            <w:pStyle w:val="Fuzeile"/>
          </w:pPr>
        </w:p>
        <w:p w:rsidR="0063544B" w:rsidRDefault="00B624B5" w:rsidP="0063544B">
          <w:pPr>
            <w:pStyle w:val="Fuzeile"/>
          </w:pPr>
          <w:r>
            <w:t>Erkrather Straße 343</w:t>
          </w:r>
        </w:p>
        <w:p w:rsidR="0063544B" w:rsidRDefault="00B624B5" w:rsidP="0063544B">
          <w:pPr>
            <w:pStyle w:val="Fuzeile"/>
          </w:pPr>
          <w:r>
            <w:t>40231 Düsseldorf</w:t>
          </w:r>
        </w:p>
        <w:p w:rsidR="0063544B" w:rsidRDefault="0063544B" w:rsidP="00B624B5">
          <w:pPr>
            <w:pStyle w:val="Fuzeile"/>
          </w:pPr>
          <w:r>
            <w:t>www.sovd-</w:t>
          </w:r>
          <w:r w:rsidR="00B624B5">
            <w:t>nrw</w:t>
          </w:r>
          <w:r>
            <w:t>.de</w:t>
          </w:r>
        </w:p>
      </w:tc>
      <w:tc>
        <w:tcPr>
          <w:tcW w:w="1984" w:type="dxa"/>
          <w:vAlign w:val="bottom"/>
        </w:tcPr>
        <w:p w:rsidR="0063544B" w:rsidRPr="0006252F" w:rsidRDefault="0063544B" w:rsidP="0063544B">
          <w:pPr>
            <w:pStyle w:val="Fuzeile"/>
            <w:rPr>
              <w:lang w:val="en-GB"/>
            </w:rPr>
          </w:pPr>
          <w:r w:rsidRPr="0006252F">
            <w:rPr>
              <w:lang w:val="en-GB"/>
            </w:rPr>
            <w:t>Tel. 0</w:t>
          </w:r>
          <w:r w:rsidR="00B624B5" w:rsidRPr="0006252F">
            <w:rPr>
              <w:lang w:val="en-GB"/>
            </w:rPr>
            <w:t>211</w:t>
          </w:r>
          <w:r w:rsidRPr="0006252F">
            <w:rPr>
              <w:lang w:val="en-GB"/>
            </w:rPr>
            <w:t xml:space="preserve"> </w:t>
          </w:r>
          <w:r w:rsidR="00F12A41" w:rsidRPr="0006252F">
            <w:rPr>
              <w:lang w:val="en-GB"/>
            </w:rPr>
            <w:t>38</w:t>
          </w:r>
          <w:r w:rsidR="00B624B5" w:rsidRPr="0006252F">
            <w:rPr>
              <w:lang w:val="en-GB"/>
            </w:rPr>
            <w:t>603</w:t>
          </w:r>
          <w:r w:rsidRPr="0006252F">
            <w:rPr>
              <w:lang w:val="en-GB"/>
            </w:rPr>
            <w:t xml:space="preserve">-0 </w:t>
          </w:r>
        </w:p>
        <w:p w:rsidR="0063544B" w:rsidRPr="0006252F" w:rsidRDefault="0063544B" w:rsidP="0063544B">
          <w:pPr>
            <w:pStyle w:val="Fuzeile"/>
            <w:rPr>
              <w:lang w:val="en-GB"/>
            </w:rPr>
          </w:pPr>
          <w:r w:rsidRPr="0006252F">
            <w:rPr>
              <w:lang w:val="en-GB"/>
            </w:rPr>
            <w:t>Fax 0</w:t>
          </w:r>
          <w:r w:rsidR="00B624B5" w:rsidRPr="0006252F">
            <w:rPr>
              <w:lang w:val="en-GB"/>
            </w:rPr>
            <w:t>211</w:t>
          </w:r>
          <w:r w:rsidRPr="0006252F">
            <w:rPr>
              <w:lang w:val="en-GB"/>
            </w:rPr>
            <w:t xml:space="preserve"> </w:t>
          </w:r>
          <w:r w:rsidR="00B624B5" w:rsidRPr="0006252F">
            <w:rPr>
              <w:lang w:val="en-GB"/>
            </w:rPr>
            <w:t>382175</w:t>
          </w:r>
        </w:p>
        <w:p w:rsidR="0063544B" w:rsidRPr="0006252F" w:rsidRDefault="0063544B" w:rsidP="00B624B5">
          <w:pPr>
            <w:pStyle w:val="Fuzeile"/>
            <w:rPr>
              <w:lang w:val="en-GB"/>
            </w:rPr>
          </w:pPr>
          <w:r w:rsidRPr="0006252F">
            <w:rPr>
              <w:lang w:val="en-GB"/>
            </w:rPr>
            <w:t>info@sovd-</w:t>
          </w:r>
          <w:r w:rsidR="00B624B5" w:rsidRPr="0006252F">
            <w:rPr>
              <w:lang w:val="en-GB"/>
            </w:rPr>
            <w:t>nrw</w:t>
          </w:r>
          <w:r w:rsidRPr="0006252F">
            <w:rPr>
              <w:lang w:val="en-GB"/>
            </w:rPr>
            <w:t>.de</w:t>
          </w:r>
        </w:p>
      </w:tc>
      <w:tc>
        <w:tcPr>
          <w:tcW w:w="3261" w:type="dxa"/>
          <w:vAlign w:val="bottom"/>
        </w:tcPr>
        <w:p w:rsidR="0063544B" w:rsidRDefault="0063544B" w:rsidP="0063544B">
          <w:pPr>
            <w:pStyle w:val="Fuzeile"/>
          </w:pPr>
          <w:r>
            <w:t xml:space="preserve">AG </w:t>
          </w:r>
          <w:r w:rsidR="00B624B5">
            <w:t>Düsseldorf</w:t>
          </w:r>
          <w:r>
            <w:t xml:space="preserve"> · VR </w:t>
          </w:r>
          <w:r w:rsidR="00B624B5" w:rsidRPr="00B624B5">
            <w:t>10365</w:t>
          </w:r>
        </w:p>
        <w:p w:rsidR="0063544B" w:rsidRDefault="00B624B5" w:rsidP="0063544B">
          <w:pPr>
            <w:pStyle w:val="Fuzeile"/>
          </w:pPr>
          <w:r>
            <w:t>Landesvorsitzender: Franz Schrewe</w:t>
          </w:r>
        </w:p>
        <w:p w:rsidR="0063544B" w:rsidRDefault="0063544B" w:rsidP="00E96CF1">
          <w:pPr>
            <w:pStyle w:val="Fuzeile"/>
          </w:pPr>
          <w:r>
            <w:t xml:space="preserve">Landesgeschäftsführer: </w:t>
          </w:r>
          <w:r w:rsidR="00E96CF1">
            <w:t>Jens Eschmann</w:t>
          </w:r>
        </w:p>
      </w:tc>
      <w:tc>
        <w:tcPr>
          <w:tcW w:w="2268" w:type="dxa"/>
          <w:vAlign w:val="bottom"/>
        </w:tcPr>
        <w:p w:rsidR="0063544B" w:rsidRDefault="00B624B5" w:rsidP="0063544B">
          <w:pPr>
            <w:pStyle w:val="Fuzeile"/>
          </w:pPr>
          <w:r>
            <w:t>Kreissparkasse Düsseldorf</w:t>
          </w:r>
        </w:p>
        <w:p w:rsidR="0063544B" w:rsidRDefault="0063544B" w:rsidP="0063544B">
          <w:pPr>
            <w:pStyle w:val="Fuzeile"/>
          </w:pPr>
          <w:r>
            <w:t xml:space="preserve">BIC: </w:t>
          </w:r>
          <w:r w:rsidR="00B624B5" w:rsidRPr="00B624B5">
            <w:t>WELADED1KSD</w:t>
          </w:r>
          <w:r>
            <w:t xml:space="preserve"> </w:t>
          </w:r>
        </w:p>
        <w:p w:rsidR="0063544B" w:rsidRDefault="00B624B5" w:rsidP="0063544B">
          <w:pPr>
            <w:pStyle w:val="Fuzeile"/>
          </w:pPr>
          <w:r w:rsidRPr="00B624B5">
            <w:t>IBAN</w:t>
          </w:r>
          <w:r>
            <w:t>:</w:t>
          </w:r>
          <w:r w:rsidRPr="00B624B5">
            <w:t xml:space="preserve"> DE82 3015 0200 0002 0484 52</w:t>
          </w:r>
        </w:p>
      </w:tc>
    </w:tr>
  </w:tbl>
  <w:p w:rsidR="0063544B" w:rsidRDefault="006354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8C2" w:rsidRDefault="00E668C2" w:rsidP="00F364C3">
      <w:pPr>
        <w:spacing w:line="240" w:lineRule="auto"/>
      </w:pPr>
      <w:r>
        <w:separator/>
      </w:r>
    </w:p>
  </w:footnote>
  <w:footnote w:type="continuationSeparator" w:id="0">
    <w:p w:rsidR="00E668C2" w:rsidRDefault="00E668C2" w:rsidP="00F364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1662590665"/>
      <w:lock w:val="sdtLocked"/>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F364C3" w:rsidRDefault="00F364C3" w:rsidP="00112D71">
        <w:pPr>
          <w:pStyle w:val="0SoVD"/>
        </w:pPr>
        <w:r w:rsidRPr="00112D71">
          <w:rPr>
            <w:rStyle w:val="01SoVDBundesverband"/>
          </w:rPr>
          <w:t>Sozialverband Deutschland</w:t>
        </w:r>
      </w:p>
    </w:sdtContent>
  </w:sdt>
  <w:p w:rsidR="00094A6A" w:rsidRDefault="00A836DD" w:rsidP="00112D71">
    <w:pPr>
      <w:pStyle w:val="0SoVD"/>
    </w:pPr>
    <w:sdt>
      <w:sdtPr>
        <w:rPr>
          <w:rStyle w:val="01SoVDLandesverband"/>
        </w:rPr>
        <w:alias w:val="Firmenadresse"/>
        <w:tag w:val=""/>
        <w:id w:val="-201779364"/>
        <w:lock w:val="sdtLocked"/>
        <w:dataBinding w:prefixMappings="xmlns:ns0='http://schemas.microsoft.com/office/2006/coverPageProps' " w:xpath="/ns0:CoverPageProperties[1]/ns0:CompanyAddress[1]" w:storeItemID="{55AF091B-3C7A-41E3-B477-F2FDAA23CFDA}"/>
        <w:text/>
      </w:sdtPr>
      <w:sdtEndPr>
        <w:rPr>
          <w:rStyle w:val="01SoVDLandesverband"/>
        </w:rPr>
      </w:sdtEndPr>
      <w:sdtContent>
        <w:r w:rsidR="00B624B5">
          <w:rPr>
            <w:rStyle w:val="01SoVDLandesverband"/>
          </w:rPr>
          <w:t>Landesverband Nordrhein-Westfalen e.V.</w:t>
        </w:r>
      </w:sdtContent>
    </w:sdt>
    <w:r w:rsidR="00B451B5">
      <w:rPr>
        <w:noProof/>
        <w:lang w:eastAsia="de-DE"/>
      </w:rPr>
      <w:drawing>
        <wp:anchor distT="0" distB="0" distL="114300" distR="114300" simplePos="0" relativeHeight="251658240" behindDoc="1" locked="1" layoutInCell="1" allowOverlap="1" wp14:anchorId="185CA9F9" wp14:editId="35F161AA">
          <wp:simplePos x="0" y="0"/>
          <wp:positionH relativeFrom="page">
            <wp:posOffset>5364480</wp:posOffset>
          </wp:positionH>
          <wp:positionV relativeFrom="page">
            <wp:posOffset>158115</wp:posOffset>
          </wp:positionV>
          <wp:extent cx="2037600" cy="109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48393736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63544B" w:rsidRPr="00B624B5" w:rsidRDefault="0063544B" w:rsidP="0063544B">
        <w:pPr>
          <w:pStyle w:val="0SoVD"/>
          <w:rPr>
            <w:rFonts w:asciiTheme="majorHAnsi" w:hAnsiTheme="majorHAnsi"/>
          </w:rPr>
        </w:pPr>
        <w:r w:rsidRPr="00B624B5">
          <w:rPr>
            <w:rStyle w:val="01SoVDBundesverband"/>
          </w:rPr>
          <w:t>Sozialverband Deutschland</w:t>
        </w:r>
      </w:p>
    </w:sdtContent>
  </w:sdt>
  <w:p w:rsidR="0063544B" w:rsidRPr="00EF2E31" w:rsidRDefault="00A836DD" w:rsidP="0063544B">
    <w:pPr>
      <w:pStyle w:val="0SoVD"/>
    </w:pPr>
    <w:sdt>
      <w:sdtPr>
        <w:rPr>
          <w:rStyle w:val="01SoVDLandesverband"/>
        </w:rPr>
        <w:alias w:val="Firmenadresse"/>
        <w:tag w:val=""/>
        <w:id w:val="-950013723"/>
        <w:dataBinding w:prefixMappings="xmlns:ns0='http://schemas.microsoft.com/office/2006/coverPageProps' " w:xpath="/ns0:CoverPageProperties[1]/ns0:CompanyAddress[1]" w:storeItemID="{55AF091B-3C7A-41E3-B477-F2FDAA23CFDA}"/>
        <w:text/>
      </w:sdtPr>
      <w:sdtEndPr>
        <w:rPr>
          <w:rStyle w:val="01SoVDLandesverband"/>
        </w:rPr>
      </w:sdtEndPr>
      <w:sdtContent>
        <w:r w:rsidR="00B624B5" w:rsidRPr="00EF2E31">
          <w:rPr>
            <w:rStyle w:val="01SoVDLandesverband"/>
          </w:rPr>
          <w:t>Landesverband Nordrhein-Westfalen e.V.</w:t>
        </w:r>
      </w:sdtContent>
    </w:sdt>
    <w:r w:rsidR="0063544B" w:rsidRPr="00EF2E31">
      <w:rPr>
        <w:noProof/>
        <w:lang w:eastAsia="de-DE"/>
      </w:rPr>
      <w:drawing>
        <wp:anchor distT="0" distB="0" distL="114300" distR="114300" simplePos="0" relativeHeight="251661312" behindDoc="1" locked="1" layoutInCell="1" allowOverlap="1" wp14:anchorId="083C970B" wp14:editId="177B4422">
          <wp:simplePos x="0" y="0"/>
          <wp:positionH relativeFrom="page">
            <wp:posOffset>5364480</wp:posOffset>
          </wp:positionH>
          <wp:positionV relativeFrom="page">
            <wp:posOffset>158750</wp:posOffset>
          </wp:positionV>
          <wp:extent cx="2037600" cy="1098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rsidR="0063544B" w:rsidRDefault="0081777F">
    <w:pPr>
      <w:pStyle w:val="Kopfzeile"/>
    </w:pPr>
    <w:r>
      <w:rPr>
        <w:noProof/>
        <w:lang w:eastAsia="de-DE"/>
      </w:rPr>
      <mc:AlternateContent>
        <mc:Choice Requires="wps">
          <w:drawing>
            <wp:anchor distT="0" distB="0" distL="114300" distR="114300" simplePos="0" relativeHeight="251662336" behindDoc="0" locked="1" layoutInCell="1" allowOverlap="1" wp14:anchorId="6EF19C99" wp14:editId="46118807">
              <wp:simplePos x="0" y="0"/>
              <wp:positionH relativeFrom="page">
                <wp:posOffset>5758815</wp:posOffset>
              </wp:positionH>
              <wp:positionV relativeFrom="page">
                <wp:posOffset>1798955</wp:posOffset>
              </wp:positionV>
              <wp:extent cx="1512000" cy="2519680"/>
              <wp:effectExtent l="0" t="0" r="0" b="0"/>
              <wp:wrapNone/>
              <wp:docPr id="6" name="Textfeld 6"/>
              <wp:cNvGraphicFramePr/>
              <a:graphic xmlns:a="http://schemas.openxmlformats.org/drawingml/2006/main">
                <a:graphicData uri="http://schemas.microsoft.com/office/word/2010/wordprocessingShape">
                  <wps:wsp>
                    <wps:cNvSpPr txBox="1"/>
                    <wps:spPr>
                      <a:xfrm>
                        <a:off x="0" y="0"/>
                        <a:ext cx="1512000" cy="2519680"/>
                      </a:xfrm>
                      <a:prstGeom prst="rect">
                        <a:avLst/>
                      </a:prstGeom>
                      <a:solidFill>
                        <a:schemeClr val="lt1"/>
                      </a:solidFill>
                      <a:ln w="6350">
                        <a:noFill/>
                      </a:ln>
                    </wps:spPr>
                    <wps:txbx>
                      <w:txbxContent>
                        <w:p w:rsidR="006612DB" w:rsidRPr="00EF2E31" w:rsidRDefault="006612DB" w:rsidP="00E72029">
                          <w:pPr>
                            <w:pStyle w:val="03SoVDAbsender"/>
                            <w:rPr>
                              <w:b/>
                              <w:bCs/>
                            </w:rPr>
                          </w:pPr>
                          <w:r w:rsidRPr="00EF2E31">
                            <w:rPr>
                              <w:b/>
                              <w:bCs/>
                            </w:rPr>
                            <w:t xml:space="preserve">Landesgeschäftsstelle </w:t>
                          </w:r>
                          <w:r w:rsidR="00E72029" w:rsidRPr="00EF2E31">
                            <w:rPr>
                              <w:b/>
                              <w:bCs/>
                            </w:rPr>
                            <w:br/>
                          </w:r>
                          <w:r w:rsidR="00063EF1">
                            <w:rPr>
                              <w:b/>
                              <w:bCs/>
                            </w:rPr>
                            <w:t>Pressestelle</w:t>
                          </w:r>
                        </w:p>
                        <w:p w:rsidR="006612DB" w:rsidRPr="00EF2E31" w:rsidRDefault="006612DB" w:rsidP="00E72029">
                          <w:pPr>
                            <w:pStyle w:val="03SoVDAbsender"/>
                          </w:pPr>
                          <w:r w:rsidRPr="00EF2E31">
                            <w:t xml:space="preserve">Ihr Gesprächspartner: </w:t>
                          </w:r>
                          <w:r w:rsidR="00E72029" w:rsidRPr="00EF2E31">
                            <w:br/>
                          </w:r>
                          <w:r w:rsidR="00063EF1">
                            <w:t>Matthias Veit</w:t>
                          </w:r>
                          <w:r w:rsidRPr="00EF2E31">
                            <w:t xml:space="preserve"> </w:t>
                          </w:r>
                        </w:p>
                        <w:p w:rsidR="006612DB" w:rsidRPr="0006252F" w:rsidRDefault="006612DB" w:rsidP="00E72029">
                          <w:pPr>
                            <w:pStyle w:val="03SoVDAbsender"/>
                            <w:rPr>
                              <w:lang w:val="en-GB"/>
                            </w:rPr>
                          </w:pPr>
                          <w:r w:rsidRPr="0006252F">
                            <w:rPr>
                              <w:lang w:val="en-GB"/>
                            </w:rPr>
                            <w:t xml:space="preserve">Tel. </w:t>
                          </w:r>
                          <w:r w:rsidR="006826A1" w:rsidRPr="0006252F">
                            <w:rPr>
                              <w:lang w:val="en-GB"/>
                            </w:rPr>
                            <w:t>0211</w:t>
                          </w:r>
                          <w:r w:rsidRPr="0006252F">
                            <w:rPr>
                              <w:lang w:val="en-GB"/>
                            </w:rPr>
                            <w:t xml:space="preserve"> </w:t>
                          </w:r>
                          <w:r w:rsidR="006826A1" w:rsidRPr="0006252F">
                            <w:rPr>
                              <w:lang w:val="en-GB"/>
                            </w:rPr>
                            <w:t>38603</w:t>
                          </w:r>
                          <w:r w:rsidRPr="0006252F">
                            <w:rPr>
                              <w:lang w:val="en-GB"/>
                            </w:rPr>
                            <w:t>-</w:t>
                          </w:r>
                          <w:r w:rsidR="00063EF1" w:rsidRPr="0006252F">
                            <w:rPr>
                              <w:lang w:val="en-GB"/>
                            </w:rPr>
                            <w:t>14</w:t>
                          </w:r>
                        </w:p>
                        <w:p w:rsidR="006612DB" w:rsidRPr="0006252F" w:rsidRDefault="006612DB" w:rsidP="00E72029">
                          <w:pPr>
                            <w:pStyle w:val="03SoVDAbsender"/>
                            <w:rPr>
                              <w:lang w:val="en-GB"/>
                            </w:rPr>
                          </w:pPr>
                          <w:r w:rsidRPr="0006252F">
                            <w:rPr>
                              <w:lang w:val="en-GB"/>
                            </w:rPr>
                            <w:t xml:space="preserve">Fax </w:t>
                          </w:r>
                          <w:r w:rsidR="006826A1" w:rsidRPr="0006252F">
                            <w:rPr>
                              <w:lang w:val="en-GB"/>
                            </w:rPr>
                            <w:t>021</w:t>
                          </w:r>
                          <w:r w:rsidRPr="0006252F">
                            <w:rPr>
                              <w:lang w:val="en-GB"/>
                            </w:rPr>
                            <w:t xml:space="preserve"> </w:t>
                          </w:r>
                          <w:r w:rsidR="006826A1" w:rsidRPr="0006252F">
                            <w:rPr>
                              <w:lang w:val="en-GB"/>
                            </w:rPr>
                            <w:t>382175</w:t>
                          </w:r>
                        </w:p>
                        <w:p w:rsidR="0063544B" w:rsidRPr="0006252F" w:rsidRDefault="00063EF1" w:rsidP="00E72029">
                          <w:pPr>
                            <w:pStyle w:val="03SoVDAbsender"/>
                            <w:rPr>
                              <w:lang w:val="en-GB"/>
                            </w:rPr>
                          </w:pPr>
                          <w:r w:rsidRPr="0006252F">
                            <w:rPr>
                              <w:lang w:val="en-GB"/>
                            </w:rPr>
                            <w:t>m.veit</w:t>
                          </w:r>
                          <w:r w:rsidR="006612DB" w:rsidRPr="0006252F">
                            <w:rPr>
                              <w:lang w:val="en-GB"/>
                            </w:rPr>
                            <w:t>@sovd</w:t>
                          </w:r>
                          <w:r w:rsidR="006826A1" w:rsidRPr="0006252F">
                            <w:rPr>
                              <w:lang w:val="en-GB"/>
                            </w:rPr>
                            <w:t>-nrw</w:t>
                          </w:r>
                          <w:r w:rsidR="006612DB" w:rsidRPr="0006252F">
                            <w:rPr>
                              <w:lang w:val="en-GB"/>
                            </w:rPr>
                            <w:t>.de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19C99" id="_x0000_t202" coordsize="21600,21600" o:spt="202" path="m,l,21600r21600,l21600,xe">
              <v:stroke joinstyle="miter"/>
              <v:path gradientshapeok="t" o:connecttype="rect"/>
            </v:shapetype>
            <v:shape id="Textfeld 6" o:spid="_x0000_s1027" type="#_x0000_t202" style="position:absolute;margin-left:453.45pt;margin-top:141.65pt;width:119.05pt;height:19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" fillcolor="white [3201]" stroked="f" strokeweight=".5pt">
              <v:textbox inset="0,0,0,0">
                <w:txbxContent>
                  <w:p w:rsidR="006612DB" w:rsidRPr="00EF2E31" w:rsidRDefault="006612DB" w:rsidP="00E72029">
                    <w:pPr>
                      <w:pStyle w:val="03SoVDAbsender"/>
                      <w:rPr>
                        <w:b/>
                        <w:bCs/>
                      </w:rPr>
                    </w:pPr>
                    <w:r w:rsidRPr="00EF2E31">
                      <w:rPr>
                        <w:b/>
                        <w:bCs/>
                      </w:rPr>
                      <w:t xml:space="preserve">Landesgeschäftsstelle </w:t>
                    </w:r>
                    <w:r w:rsidR="00E72029" w:rsidRPr="00EF2E31">
                      <w:rPr>
                        <w:b/>
                        <w:bCs/>
                      </w:rPr>
                      <w:br/>
                    </w:r>
                    <w:r w:rsidR="00063EF1">
                      <w:rPr>
                        <w:b/>
                        <w:bCs/>
                      </w:rPr>
                      <w:t>Pressestelle</w:t>
                    </w:r>
                  </w:p>
                  <w:p w:rsidR="006612DB" w:rsidRPr="00EF2E31" w:rsidRDefault="006612DB" w:rsidP="00E72029">
                    <w:pPr>
                      <w:pStyle w:val="03SoVDAbsender"/>
                    </w:pPr>
                    <w:r w:rsidRPr="00EF2E31">
                      <w:t xml:space="preserve">Ihr Gesprächspartner: </w:t>
                    </w:r>
                    <w:r w:rsidR="00E72029" w:rsidRPr="00EF2E31">
                      <w:br/>
                    </w:r>
                    <w:r w:rsidR="00063EF1">
                      <w:t>Matthias Veit</w:t>
                    </w:r>
                    <w:r w:rsidRPr="00EF2E31">
                      <w:t xml:space="preserve"> </w:t>
                    </w:r>
                  </w:p>
                  <w:p w:rsidR="006612DB" w:rsidRPr="00EF2E31" w:rsidRDefault="006612DB" w:rsidP="00E72029">
                    <w:pPr>
                      <w:pStyle w:val="03SoVDAbsender"/>
                    </w:pPr>
                    <w:r w:rsidRPr="00EF2E31">
                      <w:t xml:space="preserve">Tel. </w:t>
                    </w:r>
                    <w:r w:rsidR="006826A1">
                      <w:t>0211</w:t>
                    </w:r>
                    <w:r w:rsidRPr="00EF2E31">
                      <w:t xml:space="preserve"> </w:t>
                    </w:r>
                    <w:r w:rsidR="006826A1">
                      <w:t>38603</w:t>
                    </w:r>
                    <w:r w:rsidRPr="00EF2E31">
                      <w:t>-</w:t>
                    </w:r>
                    <w:r w:rsidR="00063EF1">
                      <w:t>14</w:t>
                    </w:r>
                  </w:p>
                  <w:p w:rsidR="006612DB" w:rsidRPr="00EF2E31" w:rsidRDefault="006612DB" w:rsidP="00E72029">
                    <w:pPr>
                      <w:pStyle w:val="03SoVDAbsender"/>
                    </w:pPr>
                    <w:r w:rsidRPr="00EF2E31">
                      <w:t xml:space="preserve">Fax </w:t>
                    </w:r>
                    <w:r w:rsidR="006826A1">
                      <w:t>021</w:t>
                    </w:r>
                    <w:r w:rsidRPr="00EF2E31">
                      <w:t xml:space="preserve"> </w:t>
                    </w:r>
                    <w:r w:rsidR="006826A1">
                      <w:t>382175</w:t>
                    </w:r>
                  </w:p>
                  <w:p w:rsidR="0063544B" w:rsidRPr="00EF2E31" w:rsidRDefault="00063EF1" w:rsidP="00E72029">
                    <w:pPr>
                      <w:pStyle w:val="03SoVDAbsender"/>
                    </w:pPr>
                    <w:r>
                      <w:t>m.veit</w:t>
                    </w:r>
                    <w:r w:rsidR="006612DB" w:rsidRPr="00EF2E31">
                      <w:t>@sovd</w:t>
                    </w:r>
                    <w:r w:rsidR="006826A1">
                      <w:t>-nrw</w:t>
                    </w:r>
                    <w:r w:rsidR="006612DB" w:rsidRPr="00EF2E31">
                      <w:t>.de</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260E08-DB30-497E-86EA-686FFB891DFE}"/>
    <w:docVar w:name="dgnword-eventsink" w:val="486694048"/>
  </w:docVars>
  <w:rsids>
    <w:rsidRoot w:val="006C6EA6"/>
    <w:rsid w:val="00007825"/>
    <w:rsid w:val="000200E3"/>
    <w:rsid w:val="0002719A"/>
    <w:rsid w:val="000419D4"/>
    <w:rsid w:val="00043746"/>
    <w:rsid w:val="00044441"/>
    <w:rsid w:val="000451A0"/>
    <w:rsid w:val="00054834"/>
    <w:rsid w:val="0006252F"/>
    <w:rsid w:val="00063EF1"/>
    <w:rsid w:val="0007540E"/>
    <w:rsid w:val="000759C8"/>
    <w:rsid w:val="00091380"/>
    <w:rsid w:val="00094A6A"/>
    <w:rsid w:val="000B7ADA"/>
    <w:rsid w:val="000C2D55"/>
    <w:rsid w:val="000C3C7B"/>
    <w:rsid w:val="00112D71"/>
    <w:rsid w:val="00113E6F"/>
    <w:rsid w:val="00141890"/>
    <w:rsid w:val="00152160"/>
    <w:rsid w:val="00156935"/>
    <w:rsid w:val="00196902"/>
    <w:rsid w:val="001A1DB5"/>
    <w:rsid w:val="001F6633"/>
    <w:rsid w:val="0023231A"/>
    <w:rsid w:val="0024492E"/>
    <w:rsid w:val="00252EBA"/>
    <w:rsid w:val="002555E9"/>
    <w:rsid w:val="00262A54"/>
    <w:rsid w:val="0028078D"/>
    <w:rsid w:val="0028627F"/>
    <w:rsid w:val="002B7871"/>
    <w:rsid w:val="002C0262"/>
    <w:rsid w:val="002C215C"/>
    <w:rsid w:val="002D275D"/>
    <w:rsid w:val="0031644F"/>
    <w:rsid w:val="00327D08"/>
    <w:rsid w:val="00335B96"/>
    <w:rsid w:val="00386328"/>
    <w:rsid w:val="003B294E"/>
    <w:rsid w:val="003B786D"/>
    <w:rsid w:val="003C6AFE"/>
    <w:rsid w:val="003E4C62"/>
    <w:rsid w:val="003F0CC2"/>
    <w:rsid w:val="00400EAA"/>
    <w:rsid w:val="00414F5C"/>
    <w:rsid w:val="00414FFA"/>
    <w:rsid w:val="0043201B"/>
    <w:rsid w:val="00434485"/>
    <w:rsid w:val="00445617"/>
    <w:rsid w:val="0047280D"/>
    <w:rsid w:val="0047552C"/>
    <w:rsid w:val="00477E82"/>
    <w:rsid w:val="004C6135"/>
    <w:rsid w:val="004C70EF"/>
    <w:rsid w:val="00503A94"/>
    <w:rsid w:val="00524270"/>
    <w:rsid w:val="00555255"/>
    <w:rsid w:val="00563350"/>
    <w:rsid w:val="005837EE"/>
    <w:rsid w:val="005E2A7C"/>
    <w:rsid w:val="005E6E41"/>
    <w:rsid w:val="005F7BD0"/>
    <w:rsid w:val="00606811"/>
    <w:rsid w:val="00610FEB"/>
    <w:rsid w:val="00624625"/>
    <w:rsid w:val="00627924"/>
    <w:rsid w:val="00632858"/>
    <w:rsid w:val="0063544B"/>
    <w:rsid w:val="00640AD7"/>
    <w:rsid w:val="00650FA6"/>
    <w:rsid w:val="00654423"/>
    <w:rsid w:val="006612DB"/>
    <w:rsid w:val="006815FD"/>
    <w:rsid w:val="006826A1"/>
    <w:rsid w:val="00686CD6"/>
    <w:rsid w:val="0068714A"/>
    <w:rsid w:val="006C6EA6"/>
    <w:rsid w:val="00712223"/>
    <w:rsid w:val="00733E9F"/>
    <w:rsid w:val="00740D36"/>
    <w:rsid w:val="00742BE3"/>
    <w:rsid w:val="007602D8"/>
    <w:rsid w:val="00786E55"/>
    <w:rsid w:val="007F7491"/>
    <w:rsid w:val="00815491"/>
    <w:rsid w:val="0081556A"/>
    <w:rsid w:val="0081777F"/>
    <w:rsid w:val="00821BD3"/>
    <w:rsid w:val="00821F83"/>
    <w:rsid w:val="00833461"/>
    <w:rsid w:val="008437F7"/>
    <w:rsid w:val="0085528A"/>
    <w:rsid w:val="00870824"/>
    <w:rsid w:val="00877CE8"/>
    <w:rsid w:val="00880DC9"/>
    <w:rsid w:val="0089346F"/>
    <w:rsid w:val="008A1EA1"/>
    <w:rsid w:val="008B4AFD"/>
    <w:rsid w:val="008D3EED"/>
    <w:rsid w:val="00935D9A"/>
    <w:rsid w:val="00965DB2"/>
    <w:rsid w:val="009975E7"/>
    <w:rsid w:val="009A5FF4"/>
    <w:rsid w:val="009A64B5"/>
    <w:rsid w:val="009B5B58"/>
    <w:rsid w:val="009C5323"/>
    <w:rsid w:val="009D5CFF"/>
    <w:rsid w:val="009E6955"/>
    <w:rsid w:val="009F3681"/>
    <w:rsid w:val="00A05A1E"/>
    <w:rsid w:val="00A21706"/>
    <w:rsid w:val="00A569ED"/>
    <w:rsid w:val="00A718D0"/>
    <w:rsid w:val="00A836DD"/>
    <w:rsid w:val="00A97B35"/>
    <w:rsid w:val="00AA785C"/>
    <w:rsid w:val="00AB7E29"/>
    <w:rsid w:val="00AC002B"/>
    <w:rsid w:val="00AC668F"/>
    <w:rsid w:val="00B03EBF"/>
    <w:rsid w:val="00B43988"/>
    <w:rsid w:val="00B451B5"/>
    <w:rsid w:val="00B52B39"/>
    <w:rsid w:val="00B52DAE"/>
    <w:rsid w:val="00B55C7D"/>
    <w:rsid w:val="00B57C2C"/>
    <w:rsid w:val="00B624B5"/>
    <w:rsid w:val="00B76C71"/>
    <w:rsid w:val="00B93A98"/>
    <w:rsid w:val="00BD2D15"/>
    <w:rsid w:val="00BE4BB4"/>
    <w:rsid w:val="00BF4988"/>
    <w:rsid w:val="00C4010A"/>
    <w:rsid w:val="00C672DE"/>
    <w:rsid w:val="00C7096B"/>
    <w:rsid w:val="00C81426"/>
    <w:rsid w:val="00CA7F52"/>
    <w:rsid w:val="00CE7654"/>
    <w:rsid w:val="00CF2997"/>
    <w:rsid w:val="00D31B4E"/>
    <w:rsid w:val="00D677A9"/>
    <w:rsid w:val="00D77B57"/>
    <w:rsid w:val="00D925BA"/>
    <w:rsid w:val="00D9783D"/>
    <w:rsid w:val="00DA6907"/>
    <w:rsid w:val="00DC6322"/>
    <w:rsid w:val="00DE1478"/>
    <w:rsid w:val="00DE2E6B"/>
    <w:rsid w:val="00DE7487"/>
    <w:rsid w:val="00E0061E"/>
    <w:rsid w:val="00E16A7C"/>
    <w:rsid w:val="00E22C02"/>
    <w:rsid w:val="00E27BAA"/>
    <w:rsid w:val="00E32097"/>
    <w:rsid w:val="00E52F04"/>
    <w:rsid w:val="00E64CF8"/>
    <w:rsid w:val="00E668C2"/>
    <w:rsid w:val="00E72029"/>
    <w:rsid w:val="00E96CF1"/>
    <w:rsid w:val="00EF2E31"/>
    <w:rsid w:val="00F12A41"/>
    <w:rsid w:val="00F364C3"/>
    <w:rsid w:val="00F37F04"/>
    <w:rsid w:val="00F54C5C"/>
    <w:rsid w:val="00F5510F"/>
    <w:rsid w:val="00F671D8"/>
    <w:rsid w:val="00F70CA1"/>
    <w:rsid w:val="00F86758"/>
    <w:rsid w:val="00F93955"/>
    <w:rsid w:val="00F96A37"/>
    <w:rsid w:val="00FA4AF3"/>
    <w:rsid w:val="00FB687C"/>
    <w:rsid w:val="00FC0412"/>
    <w:rsid w:val="00FD7964"/>
    <w:rsid w:val="00FF218B"/>
    <w:rsid w:val="00FF54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027912"/>
  <w15:chartTrackingRefBased/>
  <w15:docId w15:val="{51717E32-C59C-4DB2-B883-D6FA2AFF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0.2_SoVD_Standard"/>
    <w:qFormat/>
    <w:rsid w:val="004C6135"/>
    <w:pPr>
      <w:spacing w:line="280" w:lineRule="atLeast"/>
    </w:pPr>
    <w:rPr>
      <w:rFonts w:asciiTheme="minorHAnsi" w:hAnsiTheme="minorHAnsi"/>
      <w:sz w:val="22"/>
    </w:rPr>
  </w:style>
  <w:style w:type="paragraph" w:styleId="berschrift1">
    <w:name w:val="heading 1"/>
    <w:basedOn w:val="Standard"/>
    <w:link w:val="berschrift1Zchn"/>
    <w:uiPriority w:val="9"/>
    <w:qFormat/>
    <w:rsid w:val="00113E6F"/>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AA785C"/>
    <w:pPr>
      <w:numPr>
        <w:numId w:val="3"/>
      </w:numPr>
      <w:spacing w:after="280"/>
      <w:contextualSpacing/>
    </w:pPr>
    <w:rPr>
      <w:color w:val="D5072D" w:themeColor="text2"/>
      <w:sz w:val="20"/>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SoVDBetreff">
    <w:name w:val="0.2_SoVD_Betreff"/>
    <w:basedOn w:val="Standard"/>
    <w:qFormat/>
    <w:rsid w:val="00F5510F"/>
    <w:pPr>
      <w:spacing w:after="560"/>
    </w:pPr>
    <w:rPr>
      <w:rFonts w:asciiTheme="majorHAnsi" w:hAnsiTheme="majorHAnsi"/>
      <w:b/>
    </w:rPr>
  </w:style>
  <w:style w:type="paragraph" w:customStyle="1" w:styleId="03SoVDAbsender">
    <w:name w:val="0.3_SoVD_Absender"/>
    <w:basedOn w:val="Standard"/>
    <w:qFormat/>
    <w:rsid w:val="00E72029"/>
    <w:pPr>
      <w:spacing w:after="57" w:line="230" w:lineRule="exact"/>
    </w:pPr>
    <w:rPr>
      <w:color w:val="555555" w:themeColor="accent2"/>
      <w:sz w:val="17"/>
    </w:r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D77B57"/>
    <w:pPr>
      <w:tabs>
        <w:tab w:val="center" w:pos="4536"/>
        <w:tab w:val="right" w:pos="9072"/>
      </w:tabs>
      <w:spacing w:line="180" w:lineRule="exact"/>
    </w:pPr>
    <w:rPr>
      <w:sz w:val="14"/>
    </w:rPr>
  </w:style>
  <w:style w:type="character" w:customStyle="1" w:styleId="FuzeileZchn">
    <w:name w:val="Fußzeile Zchn"/>
    <w:aliases w:val="0.3_SoVD_Fußzeile Zchn"/>
    <w:basedOn w:val="Absatz-Standardschriftart"/>
    <w:link w:val="Fuzeile"/>
    <w:uiPriority w:val="99"/>
    <w:rsid w:val="002555E9"/>
    <w:rPr>
      <w:rFonts w:asciiTheme="minorHAnsi" w:hAnsiTheme="minorHAnsi"/>
      <w:sz w:val="14"/>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
    <w:rsid w:val="00112D71"/>
    <w:rPr>
      <w:rFonts w:asciiTheme="minorHAnsi" w:hAnsiTheme="minorHAnsi"/>
    </w:rPr>
  </w:style>
  <w:style w:type="character" w:customStyle="1" w:styleId="01SoVDBundesverband">
    <w:name w:val="0.1_SoVD_Bundesverband"/>
    <w:basedOn w:val="Absatz-Standardschriftart"/>
    <w:uiPriority w:val="1"/>
    <w:rsid w:val="00F5510F"/>
    <w:rPr>
      <w:rFonts w:asciiTheme="majorHAnsi" w:hAnsiTheme="majorHAnsi"/>
      <w:b/>
      <w:color w:val="D5072D" w:themeColor="text2"/>
      <w:sz w:val="24"/>
    </w:rPr>
  </w:style>
  <w:style w:type="paragraph" w:customStyle="1" w:styleId="0SoVD">
    <w:name w:val="0_SoVD"/>
    <w:basedOn w:val="Standard"/>
    <w:qFormat/>
    <w:rsid w:val="00112D71"/>
    <w:rPr>
      <w:color w:val="D5072D" w:themeColor="text2"/>
      <w:sz w:val="24"/>
    </w:rPr>
  </w:style>
  <w:style w:type="character" w:styleId="Hyperlink">
    <w:name w:val="Hyperlink"/>
    <w:basedOn w:val="Absatz-Standardschriftart"/>
    <w:uiPriority w:val="99"/>
    <w:unhideWhenUsed/>
    <w:rsid w:val="009975E7"/>
    <w:rPr>
      <w:color w:val="D5072D" w:themeColor="hyperlink"/>
      <w:u w:val="single"/>
    </w:rPr>
  </w:style>
  <w:style w:type="character" w:customStyle="1" w:styleId="berschrift1Zchn">
    <w:name w:val="Überschrift 1 Zchn"/>
    <w:basedOn w:val="Absatz-Standardschriftart"/>
    <w:link w:val="berschrift1"/>
    <w:uiPriority w:val="9"/>
    <w:rsid w:val="00113E6F"/>
    <w:rPr>
      <w:rFonts w:ascii="Times New Roman" w:eastAsia="Times New Roman" w:hAnsi="Times New Roman"/>
      <w:b/>
      <w:bCs/>
      <w:kern w:val="36"/>
      <w:sz w:val="48"/>
      <w:szCs w:val="48"/>
      <w:lang w:eastAsia="de-DE"/>
    </w:rPr>
  </w:style>
  <w:style w:type="paragraph" w:styleId="StandardWeb">
    <w:name w:val="Normal (Web)"/>
    <w:basedOn w:val="Standard"/>
    <w:uiPriority w:val="99"/>
    <w:semiHidden/>
    <w:unhideWhenUsed/>
    <w:rsid w:val="00113E6F"/>
    <w:pPr>
      <w:spacing w:before="100" w:beforeAutospacing="1" w:after="100" w:afterAutospacing="1" w:line="240" w:lineRule="auto"/>
    </w:pPr>
    <w:rPr>
      <w:rFonts w:ascii="Times New Roman" w:eastAsia="Times New Roman" w:hAnsi="Times New Roman"/>
      <w:sz w:val="24"/>
      <w:lang w:eastAsia="de-DE"/>
    </w:rPr>
  </w:style>
  <w:style w:type="character" w:customStyle="1" w:styleId="datum">
    <w:name w:val="datum"/>
    <w:basedOn w:val="Absatz-Standardschriftart"/>
    <w:rsid w:val="00113E6F"/>
  </w:style>
  <w:style w:type="character" w:styleId="Fett">
    <w:name w:val="Strong"/>
    <w:basedOn w:val="Absatz-Standardschriftart"/>
    <w:uiPriority w:val="22"/>
    <w:qFormat/>
    <w:rsid w:val="00113E6F"/>
    <w:rPr>
      <w:b/>
      <w:bCs/>
    </w:rPr>
  </w:style>
  <w:style w:type="paragraph" w:styleId="Sprechblasentext">
    <w:name w:val="Balloon Text"/>
    <w:basedOn w:val="Standard"/>
    <w:link w:val="SprechblasentextZchn"/>
    <w:uiPriority w:val="99"/>
    <w:semiHidden/>
    <w:unhideWhenUsed/>
    <w:rsid w:val="0038632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6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5596">
      <w:bodyDiv w:val="1"/>
      <w:marLeft w:val="0"/>
      <w:marRight w:val="0"/>
      <w:marTop w:val="0"/>
      <w:marBottom w:val="0"/>
      <w:divBdr>
        <w:top w:val="none" w:sz="0" w:space="0" w:color="auto"/>
        <w:left w:val="none" w:sz="0" w:space="0" w:color="auto"/>
        <w:bottom w:val="none" w:sz="0" w:space="0" w:color="auto"/>
        <w:right w:val="none" w:sz="0" w:space="0" w:color="auto"/>
      </w:divBdr>
    </w:div>
    <w:div w:id="242840846">
      <w:bodyDiv w:val="1"/>
      <w:marLeft w:val="0"/>
      <w:marRight w:val="0"/>
      <w:marTop w:val="0"/>
      <w:marBottom w:val="0"/>
      <w:divBdr>
        <w:top w:val="none" w:sz="0" w:space="0" w:color="auto"/>
        <w:left w:val="none" w:sz="0" w:space="0" w:color="auto"/>
        <w:bottom w:val="none" w:sz="0" w:space="0" w:color="auto"/>
        <w:right w:val="none" w:sz="0" w:space="0" w:color="auto"/>
      </w:divBdr>
    </w:div>
    <w:div w:id="599146026">
      <w:bodyDiv w:val="1"/>
      <w:marLeft w:val="0"/>
      <w:marRight w:val="0"/>
      <w:marTop w:val="0"/>
      <w:marBottom w:val="0"/>
      <w:divBdr>
        <w:top w:val="none" w:sz="0" w:space="0" w:color="auto"/>
        <w:left w:val="none" w:sz="0" w:space="0" w:color="auto"/>
        <w:bottom w:val="none" w:sz="0" w:space="0" w:color="auto"/>
        <w:right w:val="none" w:sz="0" w:space="0" w:color="auto"/>
      </w:divBdr>
    </w:div>
    <w:div w:id="699941282">
      <w:bodyDiv w:val="1"/>
      <w:marLeft w:val="0"/>
      <w:marRight w:val="0"/>
      <w:marTop w:val="0"/>
      <w:marBottom w:val="0"/>
      <w:divBdr>
        <w:top w:val="none" w:sz="0" w:space="0" w:color="auto"/>
        <w:left w:val="none" w:sz="0" w:space="0" w:color="auto"/>
        <w:bottom w:val="none" w:sz="0" w:space="0" w:color="auto"/>
        <w:right w:val="none" w:sz="0" w:space="0" w:color="auto"/>
      </w:divBdr>
    </w:div>
    <w:div w:id="20778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oVD">
      <a:dk1>
        <a:sysClr val="windowText" lastClr="000000"/>
      </a:dk1>
      <a:lt1>
        <a:srgbClr val="FFFFFF"/>
      </a:lt1>
      <a:dk2>
        <a:srgbClr val="D5072D"/>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_PTSANS">
      <a:majorFont>
        <a:latin typeface="PT Sans Bold"/>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Landesverband Nordrhein-Westfalen e.V.</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1514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Veit</dc:creator>
  <cp:keywords/>
  <dc:description/>
  <cp:lastModifiedBy>Matthias Veit</cp:lastModifiedBy>
  <cp:revision>4</cp:revision>
  <cp:lastPrinted>2022-06-01T07:40:00Z</cp:lastPrinted>
  <dcterms:created xsi:type="dcterms:W3CDTF">2022-06-23T09:58:00Z</dcterms:created>
  <dcterms:modified xsi:type="dcterms:W3CDTF">2022-06-23T10:49:00Z</dcterms:modified>
</cp:coreProperties>
</file>